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08A" w:rsidRDefault="00F81B92">
      <w:pPr>
        <w:rPr>
          <w:rFonts w:ascii="Calibri" w:hAnsi="Calibri" w:cs="Arial"/>
          <w:sz w:val="32"/>
          <w:szCs w:val="32"/>
        </w:rPr>
      </w:pPr>
      <w:r>
        <w:rPr>
          <w:rFonts w:ascii="Calibri" w:eastAsia="Arial" w:hAnsi="Calibri" w:cs="Arial"/>
          <w:b/>
          <w:sz w:val="32"/>
          <w:szCs w:val="32"/>
        </w:rPr>
        <w:t>Film</w:t>
      </w:r>
      <w:r>
        <w:rPr>
          <w:rFonts w:ascii="Calibri" w:eastAsia="Arial" w:hAnsi="Calibri" w:cs="Arial"/>
          <w:b/>
          <w:sz w:val="32"/>
          <w:szCs w:val="32"/>
        </w:rPr>
        <w:t xml:space="preserve"> Review </w:t>
      </w:r>
      <w:bookmarkStart w:id="0" w:name="_GoBack"/>
      <w:bookmarkEnd w:id="0"/>
      <w:r>
        <w:rPr>
          <w:rFonts w:ascii="Calibri" w:eastAsia="Arial" w:hAnsi="Calibri" w:cs="Arial"/>
          <w:b/>
          <w:sz w:val="32"/>
          <w:szCs w:val="32"/>
        </w:rPr>
        <w:t>Assignment Sheet</w:t>
      </w:r>
      <w:r>
        <w:rPr>
          <w:rFonts w:ascii="Calibri" w:hAnsi="Calibri" w:cs="Arial"/>
          <w:sz w:val="32"/>
          <w:szCs w:val="32"/>
        </w:rPr>
        <w:t xml:space="preserve"> </w:t>
      </w:r>
    </w:p>
    <w:p w:rsidR="004D308A" w:rsidRPr="006D74EA" w:rsidRDefault="00F81B92">
      <w:pPr>
        <w:rPr>
          <w:rFonts w:ascii="Calibri" w:eastAsia="Arial" w:hAnsi="Calibri" w:cs="Arial"/>
          <w:sz w:val="22"/>
          <w:szCs w:val="22"/>
        </w:rPr>
      </w:pPr>
      <w:r w:rsidRPr="006D74EA">
        <w:rPr>
          <w:rFonts w:ascii="Calibri" w:eastAsia="Arial" w:hAnsi="Calibri" w:cs="Arial"/>
          <w:b/>
          <w:sz w:val="22"/>
          <w:szCs w:val="22"/>
        </w:rPr>
        <w:t>Description:</w:t>
      </w:r>
      <w:r w:rsidRPr="006D74EA">
        <w:rPr>
          <w:rFonts w:ascii="Calibri" w:eastAsia="Arial" w:hAnsi="Calibri" w:cs="Arial"/>
          <w:sz w:val="22"/>
          <w:szCs w:val="22"/>
        </w:rPr>
        <w:t xml:space="preserve"> A film analysis is not a review or summary of the plot, it </w:t>
      </w:r>
      <w:r w:rsidRPr="006D74EA">
        <w:rPr>
          <w:rFonts w:ascii="Calibri" w:eastAsia="Arial" w:hAnsi="Calibri" w:cs="Arial"/>
          <w:sz w:val="22"/>
          <w:szCs w:val="22"/>
        </w:rPr>
        <w:t>goes</w:t>
      </w:r>
      <w:r w:rsidRPr="006D74EA">
        <w:rPr>
          <w:rFonts w:ascii="Calibri" w:eastAsia="Arial" w:hAnsi="Calibri" w:cs="Arial"/>
          <w:sz w:val="22"/>
          <w:szCs w:val="22"/>
        </w:rPr>
        <w:t xml:space="preserve"> deeper into analysis and reaction. </w:t>
      </w:r>
    </w:p>
    <w:p w:rsidR="004D308A" w:rsidRPr="006D74EA" w:rsidRDefault="00F81B92">
      <w:pPr>
        <w:rPr>
          <w:rFonts w:ascii="Calibri" w:hAnsi="Calibri" w:cs="Arial"/>
          <w:sz w:val="22"/>
          <w:szCs w:val="22"/>
        </w:rPr>
      </w:pPr>
      <w:r w:rsidRPr="006D74EA">
        <w:rPr>
          <w:rFonts w:ascii="Calibri" w:eastAsia="Arial" w:hAnsi="Calibri" w:cs="Arial"/>
          <w:b/>
          <w:sz w:val="22"/>
          <w:szCs w:val="22"/>
          <w:u w:val="single"/>
        </w:rPr>
        <w:t xml:space="preserve">IT MUST BE TYPED </w:t>
      </w:r>
      <w:r w:rsidRPr="006D74EA">
        <w:rPr>
          <w:rFonts w:ascii="Calibri" w:eastAsia="Arial" w:hAnsi="Calibri" w:cs="Arial"/>
          <w:sz w:val="22"/>
          <w:szCs w:val="22"/>
        </w:rPr>
        <w:t>and double spaced using a 12 point, easily readable font.</w:t>
      </w:r>
    </w:p>
    <w:p w:rsidR="004D308A" w:rsidRPr="006D74EA" w:rsidRDefault="004D308A">
      <w:pPr>
        <w:outlineLvl w:val="3"/>
        <w:rPr>
          <w:rFonts w:ascii="Calibri" w:hAnsi="Calibri" w:cs="Arial"/>
          <w:b/>
          <w:bCs/>
          <w:color w:val="515050"/>
          <w:sz w:val="22"/>
          <w:szCs w:val="22"/>
        </w:rPr>
      </w:pPr>
    </w:p>
    <w:p w:rsidR="004D308A" w:rsidRPr="006D74EA" w:rsidRDefault="00F81B92">
      <w:pPr>
        <w:outlineLvl w:val="3"/>
        <w:rPr>
          <w:rFonts w:ascii="Calibri" w:hAnsi="Calibri" w:cs="Arial"/>
          <w:color w:val="515050"/>
          <w:sz w:val="22"/>
          <w:szCs w:val="22"/>
        </w:rPr>
      </w:pPr>
      <w:r w:rsidRPr="006D74EA">
        <w:rPr>
          <w:rFonts w:ascii="Calibri" w:hAnsi="Calibri" w:cs="Arial"/>
          <w:b/>
          <w:bCs/>
          <w:color w:val="515050"/>
          <w:sz w:val="22"/>
          <w:szCs w:val="22"/>
        </w:rPr>
        <w:t>Introduct</w:t>
      </w:r>
      <w:r w:rsidRPr="006D74EA">
        <w:rPr>
          <w:rFonts w:ascii="Calibri" w:hAnsi="Calibri" w:cs="Arial"/>
          <w:b/>
          <w:bCs/>
          <w:color w:val="515050"/>
          <w:sz w:val="22"/>
          <w:szCs w:val="22"/>
        </w:rPr>
        <w:t>ion Paragraph</w:t>
      </w:r>
      <w:r w:rsidRPr="006D74EA">
        <w:rPr>
          <w:rFonts w:ascii="Calibri" w:hAnsi="Calibri" w:cs="Arial"/>
          <w:b/>
          <w:bCs/>
          <w:color w:val="515050"/>
          <w:sz w:val="22"/>
          <w:szCs w:val="22"/>
        </w:rPr>
        <w:t xml:space="preserve"> – </w:t>
      </w:r>
      <w:r w:rsidRPr="006D74EA">
        <w:rPr>
          <w:rFonts w:ascii="Calibri" w:hAnsi="Calibri" w:cs="Arial"/>
          <w:b/>
          <w:bCs/>
          <w:color w:val="515050"/>
          <w:sz w:val="22"/>
          <w:szCs w:val="22"/>
        </w:rPr>
        <w:t>5 points</w:t>
      </w:r>
      <w:r w:rsidRPr="006D74EA">
        <w:rPr>
          <w:rFonts w:ascii="Calibri" w:hAnsi="Calibri" w:cs="Arial"/>
          <w:b/>
          <w:bCs/>
          <w:color w:val="515050"/>
          <w:sz w:val="22"/>
          <w:szCs w:val="22"/>
        </w:rPr>
        <w:br/>
      </w:r>
      <w:r w:rsidRPr="006D74EA">
        <w:rPr>
          <w:rFonts w:ascii="Calibri" w:hAnsi="Calibri" w:cs="Arial"/>
          <w:color w:val="515050"/>
          <w:sz w:val="22"/>
          <w:szCs w:val="22"/>
        </w:rPr>
        <w:t>P</w:t>
      </w:r>
      <w:r w:rsidRPr="006D74EA">
        <w:rPr>
          <w:rFonts w:ascii="Calibri" w:hAnsi="Calibri" w:cs="Arial"/>
          <w:color w:val="515050"/>
          <w:sz w:val="22"/>
          <w:szCs w:val="22"/>
        </w:rPr>
        <w:t>rovide basic information about the movie, and a sense of what your re</w:t>
      </w:r>
      <w:r w:rsidRPr="006D74EA">
        <w:rPr>
          <w:rFonts w:ascii="Calibri" w:hAnsi="Calibri" w:cs="Arial"/>
          <w:color w:val="515050"/>
          <w:sz w:val="22"/>
          <w:szCs w:val="22"/>
        </w:rPr>
        <w:t>view</w:t>
      </w:r>
      <w:r w:rsidRPr="006D74EA">
        <w:rPr>
          <w:rFonts w:ascii="Calibri" w:hAnsi="Calibri" w:cs="Arial"/>
          <w:color w:val="515050"/>
          <w:sz w:val="22"/>
          <w:szCs w:val="22"/>
        </w:rPr>
        <w:t xml:space="preserve"> will be about. </w:t>
      </w:r>
      <w:r w:rsidRPr="006D74EA">
        <w:rPr>
          <w:rFonts w:ascii="Calibri" w:hAnsi="Calibri" w:cs="Arial"/>
          <w:color w:val="515050"/>
          <w:sz w:val="22"/>
          <w:szCs w:val="22"/>
        </w:rPr>
        <w:t>I</w:t>
      </w:r>
      <w:r w:rsidRPr="006D74EA">
        <w:rPr>
          <w:rFonts w:ascii="Calibri" w:hAnsi="Calibri" w:cs="Arial"/>
          <w:color w:val="515050"/>
          <w:sz w:val="22"/>
          <w:szCs w:val="22"/>
        </w:rPr>
        <w:t>nclude:</w:t>
      </w:r>
    </w:p>
    <w:p w:rsidR="004D308A" w:rsidRPr="006D74EA" w:rsidRDefault="00F81B92">
      <w:pPr>
        <w:spacing w:line="276" w:lineRule="auto"/>
        <w:rPr>
          <w:sz w:val="22"/>
          <w:szCs w:val="22"/>
        </w:rPr>
      </w:pPr>
      <w:r w:rsidRPr="006D74EA">
        <w:rPr>
          <w:rFonts w:ascii="Calibri" w:hAnsi="Calibri" w:cs="Arial"/>
          <w:sz w:val="22"/>
          <w:szCs w:val="22"/>
        </w:rPr>
        <w:t>_____ B</w:t>
      </w:r>
      <w:r w:rsidRPr="006D74EA">
        <w:rPr>
          <w:rFonts w:ascii="Calibri" w:hAnsi="Calibri" w:cs="Arial"/>
          <w:sz w:val="22"/>
          <w:szCs w:val="22"/>
        </w:rPr>
        <w:t>rief introduction to the movie.</w:t>
      </w:r>
    </w:p>
    <w:p w:rsidR="004D308A" w:rsidRPr="006D74EA" w:rsidRDefault="00F81B92">
      <w:pPr>
        <w:spacing w:line="276" w:lineRule="auto"/>
        <w:rPr>
          <w:rFonts w:ascii="Calibri" w:hAnsi="Calibri" w:cs="Arial"/>
          <w:sz w:val="22"/>
          <w:szCs w:val="22"/>
        </w:rPr>
      </w:pPr>
      <w:r w:rsidRPr="006D74EA">
        <w:rPr>
          <w:rFonts w:ascii="Calibri" w:hAnsi="Calibri" w:cs="Arial"/>
          <w:sz w:val="22"/>
          <w:szCs w:val="22"/>
        </w:rPr>
        <w:t xml:space="preserve">_____ </w:t>
      </w:r>
      <w:r w:rsidRPr="006D74EA">
        <w:rPr>
          <w:rFonts w:ascii="Calibri" w:hAnsi="Calibri" w:cs="Arial"/>
          <w:sz w:val="22"/>
          <w:szCs w:val="22"/>
        </w:rPr>
        <w:t>Title (</w:t>
      </w:r>
      <w:r w:rsidRPr="006D74EA">
        <w:rPr>
          <w:rFonts w:ascii="Calibri" w:hAnsi="Calibri" w:cs="Arial"/>
          <w:sz w:val="22"/>
          <w:szCs w:val="22"/>
          <w:u w:val="single"/>
        </w:rPr>
        <w:t>underlined</w:t>
      </w:r>
      <w:r w:rsidRPr="006D74EA">
        <w:rPr>
          <w:rFonts w:ascii="Calibri" w:hAnsi="Calibri" w:cs="Arial"/>
          <w:sz w:val="22"/>
          <w:szCs w:val="22"/>
        </w:rPr>
        <w:t>)</w:t>
      </w:r>
      <w:r w:rsidRPr="006D74EA">
        <w:rPr>
          <w:rFonts w:ascii="Calibri" w:hAnsi="Calibri" w:cs="Arial"/>
          <w:sz w:val="22"/>
          <w:szCs w:val="22"/>
        </w:rPr>
        <w:t xml:space="preserve"> + </w:t>
      </w:r>
      <w:r w:rsidRPr="006D74EA">
        <w:rPr>
          <w:rFonts w:ascii="Calibri" w:hAnsi="Calibri" w:cs="Arial"/>
          <w:sz w:val="22"/>
          <w:szCs w:val="22"/>
        </w:rPr>
        <w:t>Director</w:t>
      </w:r>
    </w:p>
    <w:p w:rsidR="004D308A" w:rsidRPr="006D74EA" w:rsidRDefault="00F81B92">
      <w:pPr>
        <w:spacing w:line="276" w:lineRule="auto"/>
        <w:rPr>
          <w:rFonts w:ascii="Calibri" w:hAnsi="Calibri" w:cs="Arial"/>
          <w:sz w:val="22"/>
          <w:szCs w:val="22"/>
        </w:rPr>
      </w:pPr>
      <w:r w:rsidRPr="006D74EA">
        <w:rPr>
          <w:rFonts w:ascii="Calibri" w:hAnsi="Calibri" w:cs="Arial"/>
          <w:sz w:val="22"/>
          <w:szCs w:val="22"/>
        </w:rPr>
        <w:t xml:space="preserve">_____ </w:t>
      </w:r>
      <w:r w:rsidRPr="006D74EA">
        <w:rPr>
          <w:rFonts w:ascii="Calibri" w:hAnsi="Calibri" w:cs="Arial"/>
          <w:sz w:val="22"/>
          <w:szCs w:val="22"/>
        </w:rPr>
        <w:t>Publication Information:</w:t>
      </w:r>
      <w:r w:rsidRPr="006D74EA">
        <w:rPr>
          <w:rFonts w:ascii="Calibri" w:hAnsi="Calibri" w:cs="Arial"/>
          <w:sz w:val="22"/>
          <w:szCs w:val="22"/>
        </w:rPr>
        <w:t xml:space="preserve"> </w:t>
      </w:r>
      <w:r w:rsidRPr="006D74EA">
        <w:rPr>
          <w:rFonts w:ascii="Calibri" w:hAnsi="Calibri" w:cs="Arial"/>
          <w:sz w:val="22"/>
          <w:szCs w:val="22"/>
        </w:rPr>
        <w:t>year</w:t>
      </w:r>
      <w:r w:rsidRPr="006D74EA">
        <w:rPr>
          <w:rFonts w:ascii="Calibri" w:hAnsi="Calibri" w:cs="Arial"/>
          <w:sz w:val="22"/>
          <w:szCs w:val="22"/>
        </w:rPr>
        <w:t xml:space="preserve"> released</w:t>
      </w:r>
      <w:r w:rsidRPr="006D74EA">
        <w:rPr>
          <w:rFonts w:ascii="Calibri" w:hAnsi="Calibri" w:cs="Arial"/>
          <w:sz w:val="22"/>
          <w:szCs w:val="22"/>
        </w:rPr>
        <w:t>, length of movie</w:t>
      </w:r>
    </w:p>
    <w:p w:rsidR="004D308A" w:rsidRPr="006D74EA" w:rsidRDefault="00F81B92">
      <w:pPr>
        <w:spacing w:line="276" w:lineRule="auto"/>
        <w:rPr>
          <w:rFonts w:ascii="Calibri" w:hAnsi="Calibri" w:cs="Arial"/>
          <w:sz w:val="22"/>
          <w:szCs w:val="22"/>
        </w:rPr>
      </w:pPr>
      <w:r w:rsidRPr="006D74EA">
        <w:rPr>
          <w:rFonts w:ascii="Calibri" w:hAnsi="Calibri" w:cs="Arial"/>
          <w:sz w:val="22"/>
          <w:szCs w:val="22"/>
        </w:rPr>
        <w:t xml:space="preserve">_____ </w:t>
      </w:r>
      <w:r w:rsidRPr="006D74EA">
        <w:rPr>
          <w:rFonts w:ascii="Calibri" w:hAnsi="Calibri" w:cs="Arial"/>
          <w:sz w:val="22"/>
          <w:szCs w:val="22"/>
        </w:rPr>
        <w:t>Genre</w:t>
      </w:r>
      <w:r w:rsidRPr="006D74EA">
        <w:rPr>
          <w:rFonts w:ascii="Calibri" w:hAnsi="Calibri" w:cs="Arial"/>
          <w:sz w:val="22"/>
          <w:szCs w:val="22"/>
        </w:rPr>
        <w:t xml:space="preserve">- i.e. </w:t>
      </w:r>
      <w:r w:rsidRPr="006D74EA">
        <w:rPr>
          <w:rFonts w:ascii="Calibri" w:hAnsi="Calibri" w:cs="Arial"/>
          <w:sz w:val="22"/>
          <w:szCs w:val="22"/>
        </w:rPr>
        <w:t>comedy, animated, drama</w:t>
      </w:r>
    </w:p>
    <w:p w:rsidR="004D308A" w:rsidRPr="006D74EA" w:rsidRDefault="00F81B92">
      <w:pPr>
        <w:spacing w:line="276" w:lineRule="auto"/>
        <w:rPr>
          <w:rFonts w:ascii="Calibri" w:hAnsi="Calibri" w:cs="Arial"/>
          <w:sz w:val="22"/>
          <w:szCs w:val="22"/>
        </w:rPr>
      </w:pPr>
      <w:r w:rsidRPr="006D74EA">
        <w:rPr>
          <w:rFonts w:ascii="Calibri" w:hAnsi="Calibri" w:cs="Arial"/>
          <w:sz w:val="22"/>
          <w:szCs w:val="22"/>
        </w:rPr>
        <w:t>_____ M</w:t>
      </w:r>
      <w:r w:rsidRPr="006D74EA">
        <w:rPr>
          <w:rFonts w:ascii="Calibri" w:hAnsi="Calibri" w:cs="Arial"/>
          <w:sz w:val="22"/>
          <w:szCs w:val="22"/>
        </w:rPr>
        <w:t>ovie's thesis</w:t>
      </w:r>
      <w:r w:rsidRPr="006D74EA">
        <w:rPr>
          <w:rFonts w:ascii="Calibri" w:hAnsi="Calibri" w:cs="Arial"/>
          <w:sz w:val="22"/>
          <w:szCs w:val="22"/>
        </w:rPr>
        <w:t>/</w:t>
      </w:r>
      <w:r w:rsidRPr="006D74EA">
        <w:rPr>
          <w:rFonts w:ascii="Calibri" w:hAnsi="Calibri" w:cs="Arial"/>
          <w:sz w:val="22"/>
          <w:szCs w:val="22"/>
        </w:rPr>
        <w:t>theme</w:t>
      </w:r>
      <w:r w:rsidRPr="006D74EA">
        <w:rPr>
          <w:rFonts w:ascii="Calibri" w:hAnsi="Calibri" w:cs="Arial"/>
          <w:sz w:val="22"/>
          <w:szCs w:val="22"/>
        </w:rPr>
        <w:t>/</w:t>
      </w:r>
      <w:r w:rsidRPr="006D74EA">
        <w:rPr>
          <w:rFonts w:ascii="Calibri" w:hAnsi="Calibri" w:cs="Arial"/>
          <w:sz w:val="22"/>
          <w:szCs w:val="22"/>
        </w:rPr>
        <w:t>purpose?</w:t>
      </w:r>
    </w:p>
    <w:p w:rsidR="004D308A" w:rsidRPr="006D74EA" w:rsidRDefault="00F81B92">
      <w:pPr>
        <w:spacing w:line="276" w:lineRule="auto"/>
        <w:rPr>
          <w:rFonts w:ascii="Calibri" w:hAnsi="Calibri" w:cs="Arial"/>
          <w:sz w:val="22"/>
          <w:szCs w:val="22"/>
        </w:rPr>
      </w:pPr>
      <w:r w:rsidRPr="006D74EA">
        <w:rPr>
          <w:rFonts w:ascii="Calibri" w:hAnsi="Calibri" w:cs="Arial"/>
          <w:sz w:val="22"/>
          <w:szCs w:val="22"/>
        </w:rPr>
        <w:t>_____ Subtotal</w:t>
      </w:r>
    </w:p>
    <w:p w:rsidR="004D308A" w:rsidRPr="006D74EA" w:rsidRDefault="00F81B92">
      <w:pPr>
        <w:spacing w:before="150"/>
        <w:outlineLvl w:val="3"/>
        <w:rPr>
          <w:sz w:val="22"/>
          <w:szCs w:val="22"/>
        </w:rPr>
      </w:pPr>
      <w:r w:rsidRPr="006D74EA">
        <w:rPr>
          <w:rFonts w:ascii="Calibri" w:hAnsi="Calibri" w:cs="Arial"/>
          <w:b/>
          <w:bCs/>
          <w:color w:val="515050"/>
          <w:sz w:val="22"/>
          <w:szCs w:val="22"/>
        </w:rPr>
        <w:t xml:space="preserve">Body </w:t>
      </w:r>
      <w:r w:rsidRPr="006D74EA">
        <w:rPr>
          <w:rFonts w:ascii="Calibri" w:hAnsi="Calibri" w:cs="Arial"/>
          <w:b/>
          <w:bCs/>
          <w:color w:val="515050"/>
          <w:sz w:val="22"/>
          <w:szCs w:val="22"/>
        </w:rPr>
        <w:br/>
      </w:r>
      <w:r w:rsidRPr="006D74EA">
        <w:rPr>
          <w:rFonts w:ascii="Calibri" w:hAnsi="Calibri" w:cs="Arial"/>
          <w:color w:val="515050"/>
          <w:sz w:val="22"/>
          <w:szCs w:val="22"/>
        </w:rPr>
        <w:t>There are two main sections for this part. The first is an explanation of what the movie is about. The second is your opinion about the movie and how successful it is</w:t>
      </w:r>
      <w:r w:rsidRPr="006D74EA">
        <w:rPr>
          <w:rFonts w:ascii="Calibri" w:hAnsi="Calibri" w:cs="Arial"/>
          <w:color w:val="515050"/>
          <w:sz w:val="22"/>
          <w:szCs w:val="22"/>
        </w:rPr>
        <w:t xml:space="preserve"> with</w:t>
      </w:r>
      <w:r w:rsidRPr="006D74EA">
        <w:rPr>
          <w:rFonts w:ascii="Calibri" w:hAnsi="Calibri" w:cs="Arial"/>
          <w:color w:val="515050"/>
          <w:sz w:val="22"/>
          <w:szCs w:val="22"/>
        </w:rPr>
        <w:t xml:space="preserve"> examples used to support your opinion.</w:t>
      </w:r>
    </w:p>
    <w:p w:rsidR="004D308A" w:rsidRPr="006D74EA" w:rsidRDefault="00F81B92">
      <w:pPr>
        <w:ind w:left="1080" w:hanging="1080"/>
        <w:rPr>
          <w:rFonts w:ascii="Calibri" w:hAnsi="Calibri" w:cs="Arial"/>
          <w:color w:val="515050"/>
          <w:sz w:val="22"/>
          <w:szCs w:val="22"/>
        </w:rPr>
      </w:pPr>
      <w:r w:rsidRPr="006D74EA">
        <w:rPr>
          <w:rFonts w:ascii="Calibri" w:hAnsi="Calibri" w:cs="Arial"/>
          <w:sz w:val="22"/>
          <w:szCs w:val="22"/>
        </w:rPr>
        <w:t>_____</w:t>
      </w:r>
      <w:r w:rsidRPr="006D74EA">
        <w:rPr>
          <w:rFonts w:ascii="Calibri" w:hAnsi="Calibri" w:cs="Arial"/>
          <w:color w:val="515050"/>
          <w:sz w:val="22"/>
          <w:szCs w:val="22"/>
        </w:rPr>
        <w:tab/>
      </w:r>
      <w:r w:rsidRPr="006D74EA">
        <w:rPr>
          <w:rFonts w:ascii="Calibri" w:hAnsi="Calibri" w:cs="Arial"/>
          <w:b/>
          <w:color w:val="515050"/>
          <w:sz w:val="22"/>
          <w:szCs w:val="22"/>
        </w:rPr>
        <w:t xml:space="preserve">Explanation – </w:t>
      </w:r>
      <w:r w:rsidRPr="006D74EA">
        <w:rPr>
          <w:rFonts w:ascii="Calibri" w:hAnsi="Calibri" w:cs="Arial"/>
          <w:b/>
          <w:color w:val="515050"/>
          <w:sz w:val="22"/>
          <w:szCs w:val="22"/>
        </w:rPr>
        <w:t>5</w:t>
      </w:r>
      <w:r w:rsidRPr="006D74EA">
        <w:rPr>
          <w:rFonts w:ascii="Calibri" w:hAnsi="Calibri" w:cs="Arial"/>
          <w:b/>
          <w:color w:val="515050"/>
          <w:sz w:val="22"/>
          <w:szCs w:val="22"/>
        </w:rPr>
        <w:t xml:space="preserve"> </w:t>
      </w:r>
      <w:r w:rsidRPr="006D74EA">
        <w:rPr>
          <w:rFonts w:ascii="Calibri" w:hAnsi="Calibri" w:cs="Arial"/>
          <w:b/>
          <w:color w:val="515050"/>
          <w:sz w:val="22"/>
          <w:szCs w:val="22"/>
        </w:rPr>
        <w:t>point</w:t>
      </w:r>
      <w:r w:rsidRPr="006D74EA">
        <w:rPr>
          <w:rFonts w:ascii="Calibri" w:hAnsi="Calibri" w:cs="Arial"/>
          <w:b/>
          <w:color w:val="515050"/>
          <w:sz w:val="22"/>
          <w:szCs w:val="22"/>
        </w:rPr>
        <w:t>s</w:t>
      </w:r>
      <w:r w:rsidRPr="006D74EA">
        <w:rPr>
          <w:rFonts w:ascii="Calibri" w:hAnsi="Calibri" w:cs="Arial"/>
          <w:b/>
          <w:color w:val="515050"/>
          <w:sz w:val="22"/>
          <w:szCs w:val="22"/>
        </w:rPr>
        <w:br/>
      </w:r>
      <w:r w:rsidRPr="006D74EA">
        <w:rPr>
          <w:rFonts w:ascii="Calibri" w:hAnsi="Calibri" w:cs="Arial"/>
          <w:color w:val="515050"/>
          <w:sz w:val="22"/>
          <w:szCs w:val="22"/>
        </w:rPr>
        <w:t xml:space="preserve">Give a </w:t>
      </w:r>
      <w:r w:rsidRPr="006D74EA">
        <w:rPr>
          <w:rFonts w:ascii="Calibri" w:hAnsi="Calibri" w:cs="Arial"/>
          <w:color w:val="515050"/>
          <w:sz w:val="22"/>
          <w:szCs w:val="22"/>
          <w:u w:val="single"/>
        </w:rPr>
        <w:t>brief</w:t>
      </w:r>
      <w:r w:rsidRPr="006D74EA">
        <w:rPr>
          <w:rFonts w:ascii="Calibri" w:hAnsi="Calibri" w:cs="Arial"/>
          <w:color w:val="515050"/>
          <w:sz w:val="22"/>
          <w:szCs w:val="22"/>
        </w:rPr>
        <w:t xml:space="preserve"> summary of the plot in which you identify the main characters, describe the setting, and </w:t>
      </w:r>
      <w:r w:rsidRPr="006D74EA">
        <w:rPr>
          <w:rFonts w:ascii="Calibri" w:hAnsi="Calibri" w:cs="Arial"/>
          <w:color w:val="515050"/>
          <w:sz w:val="22"/>
          <w:szCs w:val="22"/>
          <w:u w:val="single"/>
        </w:rPr>
        <w:t>give a sense of the central conflict or point of the movie</w:t>
      </w:r>
      <w:r w:rsidRPr="006D74EA">
        <w:rPr>
          <w:rFonts w:ascii="Calibri" w:hAnsi="Calibri" w:cs="Arial"/>
          <w:color w:val="515050"/>
          <w:sz w:val="22"/>
          <w:szCs w:val="22"/>
        </w:rPr>
        <w:t>. Don’t give too much away.</w:t>
      </w:r>
      <w:r w:rsidRPr="006D74EA">
        <w:rPr>
          <w:rFonts w:ascii="Calibri" w:hAnsi="Calibri" w:cs="Arial"/>
          <w:color w:val="515050"/>
          <w:sz w:val="22"/>
          <w:szCs w:val="22"/>
        </w:rPr>
        <w:t xml:space="preserve"> Include what we have studied so far with examples where pertinent: </w:t>
      </w:r>
    </w:p>
    <w:p w:rsidR="004D308A" w:rsidRPr="006D74EA" w:rsidRDefault="00F81B92">
      <w:pPr>
        <w:numPr>
          <w:ilvl w:val="1"/>
          <w:numId w:val="3"/>
        </w:numPr>
        <w:ind w:left="1080" w:firstLine="0"/>
        <w:rPr>
          <w:rFonts w:ascii="Calibri" w:hAnsi="Calibri" w:cs="Arial"/>
          <w:color w:val="515050"/>
          <w:sz w:val="22"/>
          <w:szCs w:val="22"/>
        </w:rPr>
      </w:pPr>
      <w:r w:rsidRPr="006D74EA">
        <w:rPr>
          <w:rFonts w:ascii="Calibri" w:hAnsi="Calibri" w:cs="Arial"/>
          <w:color w:val="515050"/>
          <w:sz w:val="22"/>
          <w:szCs w:val="22"/>
        </w:rPr>
        <w:t>Opening</w:t>
      </w:r>
    </w:p>
    <w:p w:rsidR="004D308A" w:rsidRPr="006D74EA" w:rsidRDefault="00F81B92">
      <w:pPr>
        <w:numPr>
          <w:ilvl w:val="1"/>
          <w:numId w:val="3"/>
        </w:numPr>
        <w:ind w:left="1080" w:firstLine="0"/>
        <w:rPr>
          <w:rFonts w:ascii="Calibri" w:hAnsi="Calibri" w:cs="Arial"/>
          <w:color w:val="515050"/>
          <w:sz w:val="22"/>
          <w:szCs w:val="22"/>
        </w:rPr>
      </w:pPr>
      <w:r w:rsidRPr="006D74EA">
        <w:rPr>
          <w:rFonts w:ascii="Calibri" w:hAnsi="Calibri" w:cs="Arial"/>
          <w:color w:val="515050"/>
          <w:sz w:val="22"/>
          <w:szCs w:val="22"/>
        </w:rPr>
        <w:t>Plot</w:t>
      </w:r>
    </w:p>
    <w:p w:rsidR="004D308A" w:rsidRPr="006D74EA" w:rsidRDefault="006D74EA">
      <w:pPr>
        <w:numPr>
          <w:ilvl w:val="1"/>
          <w:numId w:val="3"/>
        </w:numPr>
        <w:ind w:left="1080" w:firstLine="0"/>
        <w:rPr>
          <w:rFonts w:ascii="Calibri" w:hAnsi="Calibri" w:cs="Arial"/>
          <w:color w:val="515050"/>
          <w:sz w:val="22"/>
          <w:szCs w:val="22"/>
        </w:rPr>
      </w:pPr>
      <w:r w:rsidRPr="006D74EA">
        <w:rPr>
          <w:rFonts w:ascii="Calibri" w:hAnsi="Calibri" w:cs="Arial"/>
          <w:color w:val="515050"/>
          <w:sz w:val="22"/>
          <w:szCs w:val="22"/>
        </w:rPr>
        <w:t>O</w:t>
      </w:r>
      <w:r w:rsidR="00F81B92" w:rsidRPr="006D74EA">
        <w:rPr>
          <w:rFonts w:ascii="Calibri" w:hAnsi="Calibri" w:cs="Arial"/>
          <w:color w:val="515050"/>
          <w:sz w:val="22"/>
          <w:szCs w:val="22"/>
        </w:rPr>
        <w:t>ther things you notice.</w:t>
      </w:r>
    </w:p>
    <w:p w:rsidR="004D308A" w:rsidRPr="006D74EA" w:rsidRDefault="004D308A">
      <w:pPr>
        <w:ind w:left="1080"/>
        <w:rPr>
          <w:rFonts w:ascii="Calibri" w:hAnsi="Calibri" w:cs="Arial"/>
          <w:color w:val="515050"/>
          <w:sz w:val="22"/>
          <w:szCs w:val="22"/>
        </w:rPr>
      </w:pPr>
    </w:p>
    <w:p w:rsidR="004D308A" w:rsidRPr="006D74EA" w:rsidRDefault="00F81B92">
      <w:pPr>
        <w:ind w:left="1080" w:hanging="1080"/>
        <w:rPr>
          <w:rFonts w:ascii="Calibri" w:hAnsi="Calibri" w:cs="Arial"/>
          <w:color w:val="515050"/>
          <w:sz w:val="22"/>
          <w:szCs w:val="22"/>
        </w:rPr>
      </w:pPr>
      <w:r w:rsidRPr="006D74EA">
        <w:rPr>
          <w:rFonts w:ascii="Calibri" w:hAnsi="Calibri" w:cs="Arial"/>
          <w:sz w:val="22"/>
          <w:szCs w:val="22"/>
        </w:rPr>
        <w:t>_____</w:t>
      </w:r>
      <w:r w:rsidRPr="006D74EA">
        <w:rPr>
          <w:rFonts w:ascii="Calibri" w:hAnsi="Calibri" w:cs="Arial"/>
          <w:color w:val="515050"/>
          <w:sz w:val="22"/>
          <w:szCs w:val="22"/>
        </w:rPr>
        <w:tab/>
      </w:r>
      <w:r w:rsidRPr="006D74EA">
        <w:rPr>
          <w:rFonts w:ascii="Calibri" w:hAnsi="Calibri" w:cs="Arial"/>
          <w:b/>
          <w:bCs/>
          <w:color w:val="515050"/>
          <w:sz w:val="22"/>
          <w:szCs w:val="22"/>
        </w:rPr>
        <w:t xml:space="preserve">Analysis and Evaluation – </w:t>
      </w:r>
      <w:r w:rsidRPr="006D74EA">
        <w:rPr>
          <w:rFonts w:ascii="Calibri" w:hAnsi="Calibri" w:cs="Arial"/>
          <w:b/>
          <w:bCs/>
          <w:color w:val="515050"/>
          <w:sz w:val="22"/>
          <w:szCs w:val="22"/>
        </w:rPr>
        <w:t>5</w:t>
      </w:r>
      <w:r w:rsidRPr="006D74EA">
        <w:rPr>
          <w:rFonts w:ascii="Calibri" w:hAnsi="Calibri" w:cs="Arial"/>
          <w:b/>
          <w:bCs/>
          <w:color w:val="515050"/>
          <w:sz w:val="22"/>
          <w:szCs w:val="22"/>
        </w:rPr>
        <w:t xml:space="preserve"> </w:t>
      </w:r>
      <w:r w:rsidRPr="006D74EA">
        <w:rPr>
          <w:rFonts w:ascii="Calibri" w:hAnsi="Calibri" w:cs="Arial"/>
          <w:b/>
          <w:color w:val="515050"/>
          <w:sz w:val="22"/>
          <w:szCs w:val="22"/>
        </w:rPr>
        <w:t>point</w:t>
      </w:r>
      <w:r w:rsidRPr="006D74EA">
        <w:rPr>
          <w:rFonts w:ascii="Calibri" w:hAnsi="Calibri" w:cs="Arial"/>
          <w:b/>
          <w:color w:val="515050"/>
          <w:sz w:val="22"/>
          <w:szCs w:val="22"/>
        </w:rPr>
        <w:t>s</w:t>
      </w:r>
      <w:r w:rsidRPr="006D74EA">
        <w:rPr>
          <w:rFonts w:ascii="Calibri" w:hAnsi="Calibri" w:cs="Arial"/>
          <w:b/>
          <w:bCs/>
          <w:color w:val="515050"/>
          <w:sz w:val="22"/>
          <w:szCs w:val="22"/>
        </w:rPr>
        <w:br/>
      </w:r>
      <w:r w:rsidRPr="006D74EA">
        <w:rPr>
          <w:rFonts w:ascii="Calibri" w:hAnsi="Calibri" w:cs="Arial"/>
          <w:color w:val="515050"/>
          <w:sz w:val="22"/>
          <w:szCs w:val="22"/>
        </w:rPr>
        <w:t xml:space="preserve">In this section you analyze or critique the movie. </w:t>
      </w:r>
      <w:r w:rsidRPr="006D74EA">
        <w:rPr>
          <w:rFonts w:ascii="Calibri" w:hAnsi="Calibri" w:cs="Arial"/>
          <w:color w:val="515050"/>
          <w:sz w:val="22"/>
          <w:szCs w:val="22"/>
        </w:rPr>
        <w:t>W</w:t>
      </w:r>
      <w:r w:rsidRPr="006D74EA">
        <w:rPr>
          <w:rFonts w:ascii="Calibri" w:hAnsi="Calibri" w:cs="Arial"/>
          <w:color w:val="515050"/>
          <w:sz w:val="22"/>
          <w:szCs w:val="22"/>
        </w:rPr>
        <w:t xml:space="preserve">rite about your </w:t>
      </w:r>
      <w:r w:rsidRPr="006D74EA">
        <w:rPr>
          <w:rFonts w:ascii="Calibri" w:hAnsi="Calibri" w:cs="Arial"/>
          <w:color w:val="515050"/>
          <w:sz w:val="22"/>
          <w:szCs w:val="22"/>
        </w:rPr>
        <w:t>own opinions; just be sure that you explain and support them with examples. Some questions you might want to consider:</w:t>
      </w:r>
    </w:p>
    <w:p w:rsidR="004D308A" w:rsidRPr="006D74EA" w:rsidRDefault="00F81B92">
      <w:pPr>
        <w:numPr>
          <w:ilvl w:val="0"/>
          <w:numId w:val="1"/>
        </w:numPr>
        <w:spacing w:beforeAutospacing="1" w:afterAutospacing="1"/>
        <w:ind w:firstLine="0"/>
        <w:rPr>
          <w:sz w:val="22"/>
          <w:szCs w:val="22"/>
        </w:rPr>
      </w:pPr>
      <w:r w:rsidRPr="006D74EA">
        <w:rPr>
          <w:rFonts w:ascii="Calibri" w:hAnsi="Calibri" w:cs="Arial"/>
          <w:sz w:val="22"/>
          <w:szCs w:val="22"/>
        </w:rPr>
        <w:t>How d</w:t>
      </w:r>
      <w:r w:rsidRPr="006D74EA">
        <w:rPr>
          <w:rFonts w:ascii="Calibri" w:hAnsi="Calibri" w:cs="Arial"/>
          <w:sz w:val="22"/>
          <w:szCs w:val="22"/>
        </w:rPr>
        <w:t>id the director achieve his or her purpose?  Historical significance?</w:t>
      </w:r>
    </w:p>
    <w:p w:rsidR="004D308A" w:rsidRPr="006D74EA" w:rsidRDefault="00F81B92">
      <w:pPr>
        <w:numPr>
          <w:ilvl w:val="0"/>
          <w:numId w:val="1"/>
        </w:numPr>
        <w:spacing w:beforeAutospacing="1" w:afterAutospacing="1"/>
        <w:ind w:firstLine="0"/>
        <w:rPr>
          <w:rFonts w:ascii="Calibri" w:hAnsi="Calibri" w:cs="Arial"/>
          <w:sz w:val="22"/>
          <w:szCs w:val="22"/>
        </w:rPr>
      </w:pPr>
      <w:r w:rsidRPr="006D74EA">
        <w:rPr>
          <w:rFonts w:ascii="Calibri" w:hAnsi="Calibri" w:cs="Arial"/>
          <w:sz w:val="22"/>
          <w:szCs w:val="22"/>
        </w:rPr>
        <w:t>Is the acting</w:t>
      </w:r>
      <w:r w:rsidRPr="006D74EA">
        <w:rPr>
          <w:rFonts w:ascii="Calibri" w:hAnsi="Calibri" w:cs="Arial"/>
          <w:sz w:val="22"/>
          <w:szCs w:val="22"/>
        </w:rPr>
        <w:t>/</w:t>
      </w:r>
      <w:r w:rsidRPr="006D74EA">
        <w:rPr>
          <w:rFonts w:ascii="Calibri" w:hAnsi="Calibri" w:cs="Arial"/>
          <w:sz w:val="22"/>
          <w:szCs w:val="22"/>
        </w:rPr>
        <w:t>writing</w:t>
      </w:r>
      <w:r w:rsidRPr="006D74EA">
        <w:rPr>
          <w:rFonts w:ascii="Calibri" w:hAnsi="Calibri" w:cs="Arial"/>
          <w:sz w:val="22"/>
          <w:szCs w:val="22"/>
        </w:rPr>
        <w:t>/</w:t>
      </w:r>
      <w:r w:rsidRPr="006D74EA">
        <w:rPr>
          <w:rFonts w:ascii="Calibri" w:hAnsi="Calibri" w:cs="Arial"/>
          <w:sz w:val="22"/>
          <w:szCs w:val="22"/>
        </w:rPr>
        <w:t>music effective, powerful, difficult</w:t>
      </w:r>
      <w:r w:rsidRPr="006D74EA">
        <w:rPr>
          <w:rFonts w:ascii="Calibri" w:hAnsi="Calibri" w:cs="Arial"/>
          <w:sz w:val="22"/>
          <w:szCs w:val="22"/>
        </w:rPr>
        <w:t>, beautiful?</w:t>
      </w:r>
    </w:p>
    <w:p w:rsidR="004D308A" w:rsidRPr="006D74EA" w:rsidRDefault="00F81B92">
      <w:pPr>
        <w:numPr>
          <w:ilvl w:val="0"/>
          <w:numId w:val="1"/>
        </w:numPr>
        <w:spacing w:beforeAutospacing="1" w:afterAutospacing="1"/>
        <w:ind w:firstLine="0"/>
        <w:rPr>
          <w:rFonts w:ascii="Calibri" w:hAnsi="Calibri" w:cs="Arial"/>
          <w:sz w:val="22"/>
          <w:szCs w:val="22"/>
        </w:rPr>
      </w:pPr>
      <w:r w:rsidRPr="006D74EA">
        <w:rPr>
          <w:rFonts w:ascii="Calibri" w:hAnsi="Calibri" w:cs="Arial"/>
          <w:sz w:val="22"/>
          <w:szCs w:val="22"/>
        </w:rPr>
        <w:t>What are the strengths and weaknesses of the movie?</w:t>
      </w:r>
    </w:p>
    <w:p w:rsidR="004D308A" w:rsidRPr="006D74EA" w:rsidRDefault="00F81B92">
      <w:pPr>
        <w:numPr>
          <w:ilvl w:val="0"/>
          <w:numId w:val="1"/>
        </w:numPr>
        <w:ind w:firstLine="0"/>
        <w:rPr>
          <w:rFonts w:ascii="Calibri" w:hAnsi="Calibri" w:cs="Arial"/>
          <w:sz w:val="22"/>
          <w:szCs w:val="22"/>
        </w:rPr>
      </w:pPr>
      <w:r w:rsidRPr="006D74EA">
        <w:rPr>
          <w:rFonts w:ascii="Calibri" w:hAnsi="Calibri" w:cs="Arial"/>
          <w:sz w:val="22"/>
          <w:szCs w:val="22"/>
        </w:rPr>
        <w:t>What is your overall response to the movie? Did you find it interesting, moving, dull?</w:t>
      </w:r>
      <w:r w:rsidRPr="006D74EA">
        <w:rPr>
          <w:rFonts w:ascii="Calibri" w:hAnsi="Calibri" w:cs="Arial"/>
          <w:sz w:val="22"/>
          <w:szCs w:val="22"/>
        </w:rPr>
        <w:t xml:space="preserve"> Why?</w:t>
      </w:r>
    </w:p>
    <w:p w:rsidR="004D308A" w:rsidRPr="006D74EA" w:rsidRDefault="00F81B92">
      <w:pPr>
        <w:numPr>
          <w:ilvl w:val="0"/>
          <w:numId w:val="1"/>
        </w:numPr>
        <w:ind w:firstLine="0"/>
        <w:rPr>
          <w:rFonts w:ascii="Calibri" w:hAnsi="Calibri" w:cs="Arial"/>
          <w:sz w:val="22"/>
          <w:szCs w:val="22"/>
        </w:rPr>
      </w:pPr>
      <w:r w:rsidRPr="006D74EA">
        <w:rPr>
          <w:rFonts w:ascii="Calibri" w:hAnsi="Calibri" w:cs="Arial"/>
          <w:sz w:val="22"/>
          <w:szCs w:val="22"/>
        </w:rPr>
        <w:t>Would you recommend it to others? Why or why not?</w:t>
      </w:r>
    </w:p>
    <w:p w:rsidR="004D308A" w:rsidRPr="006D74EA" w:rsidRDefault="004D308A">
      <w:pPr>
        <w:ind w:left="1080"/>
        <w:rPr>
          <w:rFonts w:ascii="Calibri" w:hAnsi="Calibri" w:cs="Arial"/>
          <w:sz w:val="22"/>
          <w:szCs w:val="22"/>
        </w:rPr>
      </w:pPr>
    </w:p>
    <w:p w:rsidR="004D308A" w:rsidRPr="006D74EA" w:rsidRDefault="00F81B92">
      <w:pPr>
        <w:ind w:left="1080" w:hanging="1080"/>
        <w:rPr>
          <w:rFonts w:ascii="Calibri" w:hAnsi="Calibri" w:cs="Arial"/>
          <w:color w:val="515050"/>
          <w:sz w:val="22"/>
          <w:szCs w:val="22"/>
        </w:rPr>
      </w:pPr>
      <w:r w:rsidRPr="006D74EA">
        <w:rPr>
          <w:rFonts w:ascii="Calibri" w:hAnsi="Calibri" w:cs="Arial"/>
          <w:sz w:val="22"/>
          <w:szCs w:val="22"/>
        </w:rPr>
        <w:t>_____</w:t>
      </w:r>
      <w:r w:rsidRPr="006D74EA">
        <w:rPr>
          <w:rFonts w:ascii="Calibri" w:hAnsi="Calibri" w:cs="Arial"/>
          <w:color w:val="515050"/>
          <w:sz w:val="22"/>
          <w:szCs w:val="22"/>
        </w:rPr>
        <w:t xml:space="preserve">         </w:t>
      </w:r>
      <w:r w:rsidRPr="006D74EA">
        <w:rPr>
          <w:rFonts w:ascii="Calibri" w:hAnsi="Calibri" w:cs="Arial"/>
          <w:b/>
          <w:bCs/>
          <w:color w:val="515050"/>
          <w:sz w:val="22"/>
          <w:szCs w:val="22"/>
        </w:rPr>
        <w:t xml:space="preserve">Conclusion – </w:t>
      </w:r>
      <w:r w:rsidRPr="006D74EA">
        <w:rPr>
          <w:rFonts w:ascii="Calibri" w:hAnsi="Calibri" w:cs="Arial"/>
          <w:b/>
          <w:bCs/>
          <w:color w:val="515050"/>
          <w:sz w:val="22"/>
          <w:szCs w:val="22"/>
        </w:rPr>
        <w:t>5</w:t>
      </w:r>
      <w:r w:rsidRPr="006D74EA">
        <w:rPr>
          <w:rFonts w:ascii="Calibri" w:hAnsi="Calibri" w:cs="Arial"/>
          <w:b/>
          <w:bCs/>
          <w:color w:val="515050"/>
          <w:sz w:val="22"/>
          <w:szCs w:val="22"/>
        </w:rPr>
        <w:t xml:space="preserve"> </w:t>
      </w:r>
      <w:r w:rsidRPr="006D74EA">
        <w:rPr>
          <w:rFonts w:ascii="Calibri" w:hAnsi="Calibri" w:cs="Arial"/>
          <w:b/>
          <w:bCs/>
          <w:color w:val="515050"/>
          <w:sz w:val="22"/>
          <w:szCs w:val="22"/>
        </w:rPr>
        <w:t>points</w:t>
      </w:r>
      <w:r w:rsidRPr="006D74EA">
        <w:rPr>
          <w:rFonts w:ascii="Calibri" w:hAnsi="Calibri" w:cs="Arial"/>
          <w:b/>
          <w:bCs/>
          <w:color w:val="515050"/>
          <w:sz w:val="22"/>
          <w:szCs w:val="22"/>
        </w:rPr>
        <w:br/>
      </w:r>
      <w:r w:rsidRPr="006D74EA">
        <w:rPr>
          <w:rFonts w:ascii="Calibri" w:hAnsi="Calibri" w:cs="Arial"/>
          <w:color w:val="515050"/>
          <w:sz w:val="22"/>
          <w:szCs w:val="22"/>
        </w:rPr>
        <w:t>B</w:t>
      </w:r>
      <w:r w:rsidRPr="006D74EA">
        <w:rPr>
          <w:rFonts w:ascii="Calibri" w:hAnsi="Calibri" w:cs="Arial"/>
          <w:color w:val="515050"/>
          <w:sz w:val="22"/>
          <w:szCs w:val="22"/>
        </w:rPr>
        <w:t xml:space="preserve">riefly conclude </w:t>
      </w:r>
      <w:r w:rsidRPr="006D74EA">
        <w:rPr>
          <w:rFonts w:ascii="Calibri" w:hAnsi="Calibri" w:cs="Arial"/>
          <w:color w:val="515050"/>
          <w:sz w:val="22"/>
          <w:szCs w:val="22"/>
        </w:rPr>
        <w:t xml:space="preserve">the review </w:t>
      </w:r>
      <w:r w:rsidRPr="006D74EA">
        <w:rPr>
          <w:rFonts w:ascii="Calibri" w:hAnsi="Calibri" w:cs="Arial"/>
          <w:color w:val="515050"/>
          <w:sz w:val="22"/>
          <w:szCs w:val="22"/>
        </w:rPr>
        <w:t>by pulling your thoughts together. You may want to say what impression the movie left you with, or emphasize what you want your reader to know about it.</w:t>
      </w:r>
      <w:r w:rsidRPr="006D74EA">
        <w:rPr>
          <w:rFonts w:ascii="Calibri" w:hAnsi="Calibri" w:cs="Arial"/>
          <w:color w:val="515050"/>
          <w:sz w:val="22"/>
          <w:szCs w:val="22"/>
        </w:rPr>
        <w:t xml:space="preserve"> </w:t>
      </w:r>
      <w:r w:rsidRPr="006D74EA">
        <w:rPr>
          <w:rFonts w:ascii="Calibri" w:hAnsi="Calibri" w:cs="Arial"/>
          <w:i/>
          <w:color w:val="515050"/>
          <w:sz w:val="22"/>
          <w:szCs w:val="22"/>
        </w:rPr>
        <w:t>Be sure to include a grade, A-F</w:t>
      </w:r>
      <w:r w:rsidRPr="006D74EA">
        <w:rPr>
          <w:rFonts w:ascii="Calibri" w:hAnsi="Calibri" w:cs="Arial"/>
          <w:color w:val="515050"/>
          <w:sz w:val="22"/>
          <w:szCs w:val="22"/>
        </w:rPr>
        <w:t>, in your review with a recap of why it earne</w:t>
      </w:r>
      <w:r w:rsidRPr="006D74EA">
        <w:rPr>
          <w:rFonts w:ascii="Calibri" w:hAnsi="Calibri" w:cs="Arial"/>
          <w:color w:val="515050"/>
          <w:sz w:val="22"/>
          <w:szCs w:val="22"/>
        </w:rPr>
        <w:t>d that grade.</w:t>
      </w:r>
    </w:p>
    <w:p w:rsidR="004D308A" w:rsidRPr="006D74EA" w:rsidRDefault="004D308A">
      <w:pPr>
        <w:ind w:left="1080" w:hanging="1080"/>
        <w:rPr>
          <w:rFonts w:ascii="Calibri" w:hAnsi="Calibri" w:cs="Arial"/>
          <w:sz w:val="22"/>
          <w:szCs w:val="22"/>
        </w:rPr>
      </w:pPr>
    </w:p>
    <w:p w:rsidR="004D308A" w:rsidRPr="006D74EA" w:rsidRDefault="00F81B92">
      <w:pPr>
        <w:ind w:left="1080" w:hanging="1080"/>
        <w:rPr>
          <w:rFonts w:ascii="Calibri" w:hAnsi="Calibri" w:cs="Arial"/>
          <w:color w:val="515050"/>
          <w:sz w:val="22"/>
          <w:szCs w:val="22"/>
        </w:rPr>
      </w:pPr>
      <w:r w:rsidRPr="006D74EA">
        <w:rPr>
          <w:rFonts w:ascii="Calibri" w:hAnsi="Calibri" w:cs="Arial"/>
          <w:sz w:val="22"/>
          <w:szCs w:val="22"/>
        </w:rPr>
        <w:t>_____</w:t>
      </w:r>
      <w:r w:rsidRPr="006D74EA">
        <w:rPr>
          <w:rFonts w:ascii="Calibri" w:hAnsi="Calibri" w:cs="Arial"/>
          <w:color w:val="515050"/>
          <w:sz w:val="22"/>
          <w:szCs w:val="22"/>
        </w:rPr>
        <w:tab/>
      </w:r>
      <w:r w:rsidRPr="006D74EA">
        <w:rPr>
          <w:rFonts w:ascii="Calibri" w:hAnsi="Calibri" w:cs="Arial"/>
          <w:b/>
          <w:color w:val="515050"/>
          <w:sz w:val="22"/>
          <w:szCs w:val="22"/>
        </w:rPr>
        <w:t xml:space="preserve">Additional Details – </w:t>
      </w:r>
      <w:r w:rsidRPr="006D74EA">
        <w:rPr>
          <w:rFonts w:ascii="Calibri" w:hAnsi="Calibri" w:cs="Arial"/>
          <w:b/>
          <w:color w:val="515050"/>
          <w:sz w:val="22"/>
          <w:szCs w:val="22"/>
        </w:rPr>
        <w:t>5 points</w:t>
      </w:r>
    </w:p>
    <w:p w:rsidR="004D308A" w:rsidRPr="006D74EA" w:rsidRDefault="00F81B92">
      <w:pPr>
        <w:pStyle w:val="ColorfulList-Accent11"/>
        <w:numPr>
          <w:ilvl w:val="0"/>
          <w:numId w:val="2"/>
        </w:numPr>
        <w:spacing w:before="150" w:after="150" w:line="240" w:lineRule="atLeast"/>
        <w:rPr>
          <w:rFonts w:ascii="Calibri" w:hAnsi="Calibri" w:cs="Arial"/>
          <w:color w:val="515050"/>
          <w:sz w:val="22"/>
          <w:szCs w:val="22"/>
        </w:rPr>
      </w:pPr>
      <w:r w:rsidRPr="006D74EA">
        <w:rPr>
          <w:rFonts w:ascii="Calibri" w:hAnsi="Calibri" w:cs="Arial"/>
          <w:color w:val="515050"/>
          <w:sz w:val="22"/>
          <w:szCs w:val="22"/>
        </w:rPr>
        <w:t>Spelling and grammar count.</w:t>
      </w:r>
    </w:p>
    <w:p w:rsidR="004D308A" w:rsidRPr="006D74EA" w:rsidRDefault="00F81B92">
      <w:pPr>
        <w:pStyle w:val="ColorfulList-Accent11"/>
        <w:numPr>
          <w:ilvl w:val="0"/>
          <w:numId w:val="2"/>
        </w:numPr>
        <w:spacing w:before="150" w:after="150" w:line="240" w:lineRule="atLeast"/>
        <w:rPr>
          <w:rFonts w:ascii="Calibri" w:hAnsi="Calibri" w:cs="Arial"/>
          <w:color w:val="515050"/>
          <w:sz w:val="22"/>
          <w:szCs w:val="22"/>
        </w:rPr>
      </w:pPr>
      <w:r w:rsidRPr="006D74EA">
        <w:rPr>
          <w:rFonts w:ascii="Calibri" w:hAnsi="Calibri" w:cs="Arial"/>
          <w:color w:val="515050"/>
          <w:sz w:val="22"/>
          <w:szCs w:val="22"/>
        </w:rPr>
        <w:t>Write in a logical and coherent manner; it should be easy to read.</w:t>
      </w:r>
    </w:p>
    <w:p w:rsidR="004D308A" w:rsidRPr="006D74EA" w:rsidRDefault="00F81B92">
      <w:pPr>
        <w:pStyle w:val="ColorfulList-Accent11"/>
        <w:numPr>
          <w:ilvl w:val="0"/>
          <w:numId w:val="2"/>
        </w:numPr>
        <w:spacing w:before="150" w:after="150" w:line="240" w:lineRule="atLeast"/>
        <w:rPr>
          <w:rFonts w:ascii="Calibri" w:hAnsi="Calibri" w:cs="Arial"/>
          <w:color w:val="515050"/>
          <w:sz w:val="22"/>
          <w:szCs w:val="22"/>
        </w:rPr>
      </w:pPr>
      <w:r w:rsidRPr="006D74EA">
        <w:rPr>
          <w:rFonts w:ascii="Calibri" w:hAnsi="Calibri" w:cs="Arial"/>
          <w:color w:val="515050"/>
          <w:sz w:val="22"/>
          <w:szCs w:val="22"/>
        </w:rPr>
        <w:t>Proofread it before turning it in.</w:t>
      </w:r>
    </w:p>
    <w:p w:rsidR="004D308A" w:rsidRPr="006D74EA" w:rsidRDefault="00F81B92">
      <w:pPr>
        <w:pStyle w:val="ColorfulList-Accent11"/>
        <w:numPr>
          <w:ilvl w:val="0"/>
          <w:numId w:val="2"/>
        </w:numPr>
        <w:spacing w:before="150" w:after="150" w:line="240" w:lineRule="atLeast"/>
        <w:rPr>
          <w:rFonts w:ascii="Calibri" w:hAnsi="Calibri" w:cs="Arial"/>
          <w:color w:val="515050"/>
          <w:sz w:val="22"/>
          <w:szCs w:val="22"/>
        </w:rPr>
      </w:pPr>
      <w:r w:rsidRPr="006D74EA">
        <w:rPr>
          <w:rFonts w:ascii="Calibri" w:hAnsi="Calibri" w:cs="Arial"/>
          <w:color w:val="515050"/>
          <w:sz w:val="22"/>
          <w:szCs w:val="22"/>
        </w:rPr>
        <w:t>No plagiarism!</w:t>
      </w:r>
    </w:p>
    <w:p w:rsidR="004D308A" w:rsidRPr="006D74EA" w:rsidRDefault="00F81B92">
      <w:pPr>
        <w:ind w:left="720" w:hanging="720"/>
        <w:rPr>
          <w:rFonts w:ascii="Calibri" w:hAnsi="Calibri" w:cs="Arial"/>
          <w:color w:val="515050"/>
          <w:sz w:val="22"/>
          <w:szCs w:val="22"/>
        </w:rPr>
      </w:pPr>
      <w:r w:rsidRPr="006D74EA">
        <w:rPr>
          <w:rFonts w:ascii="Calibri" w:hAnsi="Calibri" w:cs="Arial"/>
          <w:sz w:val="22"/>
          <w:szCs w:val="22"/>
        </w:rPr>
        <w:t>_____</w:t>
      </w:r>
      <w:r w:rsidRPr="006D74EA">
        <w:rPr>
          <w:rFonts w:ascii="Calibri" w:hAnsi="Calibri" w:cs="Arial"/>
          <w:sz w:val="22"/>
          <w:szCs w:val="22"/>
        </w:rPr>
        <w:tab/>
      </w:r>
      <w:r w:rsidRPr="006D74EA">
        <w:rPr>
          <w:rFonts w:ascii="Calibri" w:hAnsi="Calibri" w:cs="Arial"/>
          <w:sz w:val="22"/>
          <w:szCs w:val="22"/>
        </w:rPr>
        <w:tab/>
        <w:t>/25 TOTAL</w:t>
      </w:r>
    </w:p>
    <w:p w:rsidR="004D308A" w:rsidRDefault="004D308A">
      <w:pPr>
        <w:rPr>
          <w:rFonts w:ascii="Calibri" w:hAnsi="Calibri" w:cs="Arial"/>
        </w:rPr>
      </w:pPr>
    </w:p>
    <w:tbl>
      <w:tblPr>
        <w:tblW w:w="11100" w:type="dxa"/>
        <w:tblInd w:w="97"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20" w:type="dxa"/>
          <w:left w:w="104" w:type="dxa"/>
          <w:bottom w:w="120" w:type="dxa"/>
          <w:right w:w="120" w:type="dxa"/>
        </w:tblCellMar>
        <w:tblLook w:val="04A0" w:firstRow="1" w:lastRow="0" w:firstColumn="1" w:lastColumn="0" w:noHBand="0" w:noVBand="1"/>
      </w:tblPr>
      <w:tblGrid>
        <w:gridCol w:w="2776"/>
        <w:gridCol w:w="1701"/>
        <w:gridCol w:w="1610"/>
        <w:gridCol w:w="1732"/>
        <w:gridCol w:w="1692"/>
        <w:gridCol w:w="1589"/>
      </w:tblGrid>
      <w:tr w:rsidR="004D308A">
        <w:tc>
          <w:tcPr>
            <w:tcW w:w="2775" w:type="dxa"/>
            <w:tcBorders>
              <w:top w:val="single" w:sz="6" w:space="0" w:color="000001"/>
              <w:left w:val="single" w:sz="6" w:space="0" w:color="000001"/>
              <w:bottom w:val="single" w:sz="6" w:space="0" w:color="000001"/>
              <w:right w:val="single" w:sz="6" w:space="0" w:color="000001"/>
            </w:tcBorders>
            <w:shd w:val="clear" w:color="auto" w:fill="auto"/>
            <w:tcMar>
              <w:left w:w="104" w:type="dxa"/>
            </w:tcMar>
          </w:tcPr>
          <w:p w:rsidR="004D308A" w:rsidRDefault="004D308A">
            <w:pPr>
              <w:rPr>
                <w:rFonts w:ascii="Calibri" w:hAnsi="Calibri"/>
              </w:rPr>
            </w:pP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104" w:type="dxa"/>
            </w:tcMar>
          </w:tcPr>
          <w:p w:rsidR="004D308A" w:rsidRDefault="00F81B92">
            <w:pPr>
              <w:rPr>
                <w:rFonts w:ascii="Calibri" w:hAnsi="Calibri"/>
              </w:rPr>
            </w:pPr>
            <w:r>
              <w:rPr>
                <w:rFonts w:ascii="Calibri" w:hAnsi="Calibri" w:cs="Arial"/>
              </w:rPr>
              <w:t>Exceptional</w:t>
            </w:r>
            <w:r>
              <w:rPr>
                <w:rFonts w:ascii="Calibri" w:hAnsi="Calibri" w:cs="Arial"/>
              </w:rPr>
              <w:t>-5</w:t>
            </w:r>
          </w:p>
        </w:tc>
        <w:tc>
          <w:tcPr>
            <w:tcW w:w="1610" w:type="dxa"/>
            <w:tcBorders>
              <w:top w:val="single" w:sz="6" w:space="0" w:color="000001"/>
              <w:left w:val="single" w:sz="6" w:space="0" w:color="000001"/>
              <w:bottom w:val="single" w:sz="6" w:space="0" w:color="000001"/>
              <w:right w:val="single" w:sz="6" w:space="0" w:color="000001"/>
            </w:tcBorders>
            <w:shd w:val="clear" w:color="auto" w:fill="auto"/>
            <w:tcMar>
              <w:left w:w="104" w:type="dxa"/>
            </w:tcMar>
          </w:tcPr>
          <w:p w:rsidR="004D308A" w:rsidRDefault="00F81B92">
            <w:pPr>
              <w:rPr>
                <w:rFonts w:ascii="Calibri" w:hAnsi="Calibri"/>
              </w:rPr>
            </w:pPr>
            <w:r>
              <w:rPr>
                <w:rFonts w:ascii="Calibri" w:hAnsi="Calibri" w:cs="Arial"/>
              </w:rPr>
              <w:t>Skilled</w:t>
            </w:r>
            <w:r>
              <w:rPr>
                <w:rFonts w:ascii="Calibri" w:hAnsi="Calibri" w:cs="Arial"/>
              </w:rPr>
              <w:t>-4</w:t>
            </w:r>
          </w:p>
        </w:tc>
        <w:tc>
          <w:tcPr>
            <w:tcW w:w="1732" w:type="dxa"/>
            <w:tcBorders>
              <w:top w:val="single" w:sz="6" w:space="0" w:color="000001"/>
              <w:left w:val="single" w:sz="6" w:space="0" w:color="000001"/>
              <w:bottom w:val="single" w:sz="6" w:space="0" w:color="000001"/>
              <w:right w:val="single" w:sz="6" w:space="0" w:color="000001"/>
            </w:tcBorders>
            <w:shd w:val="clear" w:color="auto" w:fill="auto"/>
            <w:tcMar>
              <w:left w:w="104" w:type="dxa"/>
            </w:tcMar>
          </w:tcPr>
          <w:p w:rsidR="004D308A" w:rsidRDefault="00F81B92">
            <w:pPr>
              <w:rPr>
                <w:rFonts w:ascii="Calibri" w:hAnsi="Calibri"/>
              </w:rPr>
            </w:pPr>
            <w:r>
              <w:rPr>
                <w:rFonts w:ascii="Calibri" w:hAnsi="Calibri" w:cs="Arial"/>
              </w:rPr>
              <w:t>Proficient</w:t>
            </w:r>
            <w:r>
              <w:rPr>
                <w:rFonts w:ascii="Calibri" w:hAnsi="Calibri" w:cs="Arial"/>
              </w:rPr>
              <w:t>-3</w:t>
            </w:r>
          </w:p>
        </w:tc>
        <w:tc>
          <w:tcPr>
            <w:tcW w:w="1692" w:type="dxa"/>
            <w:tcBorders>
              <w:top w:val="single" w:sz="6" w:space="0" w:color="000001"/>
              <w:left w:val="single" w:sz="6" w:space="0" w:color="000001"/>
              <w:bottom w:val="single" w:sz="6" w:space="0" w:color="000001"/>
              <w:right w:val="single" w:sz="6" w:space="0" w:color="000001"/>
            </w:tcBorders>
            <w:shd w:val="clear" w:color="auto" w:fill="auto"/>
            <w:tcMar>
              <w:left w:w="104" w:type="dxa"/>
            </w:tcMar>
          </w:tcPr>
          <w:p w:rsidR="004D308A" w:rsidRDefault="00F81B92">
            <w:pPr>
              <w:rPr>
                <w:rFonts w:ascii="Calibri" w:hAnsi="Calibri"/>
              </w:rPr>
            </w:pPr>
            <w:r>
              <w:rPr>
                <w:rFonts w:ascii="Calibri" w:hAnsi="Calibri" w:cs="Arial"/>
              </w:rPr>
              <w:t>Developing</w:t>
            </w:r>
            <w:r>
              <w:rPr>
                <w:rFonts w:ascii="Calibri" w:hAnsi="Calibri" w:cs="Arial"/>
              </w:rPr>
              <w:t>-2</w:t>
            </w:r>
          </w:p>
        </w:tc>
        <w:tc>
          <w:tcPr>
            <w:tcW w:w="1589" w:type="dxa"/>
            <w:tcBorders>
              <w:top w:val="single" w:sz="6" w:space="0" w:color="000001"/>
              <w:left w:val="single" w:sz="6" w:space="0" w:color="000001"/>
              <w:bottom w:val="single" w:sz="6" w:space="0" w:color="000001"/>
              <w:right w:val="single" w:sz="6" w:space="0" w:color="000001"/>
            </w:tcBorders>
            <w:shd w:val="clear" w:color="auto" w:fill="auto"/>
            <w:tcMar>
              <w:left w:w="104" w:type="dxa"/>
            </w:tcMar>
          </w:tcPr>
          <w:p w:rsidR="004D308A" w:rsidRDefault="00F81B92">
            <w:pPr>
              <w:rPr>
                <w:rFonts w:ascii="Calibri" w:hAnsi="Calibri"/>
              </w:rPr>
            </w:pPr>
            <w:r>
              <w:rPr>
                <w:rFonts w:ascii="Calibri" w:hAnsi="Calibri" w:cs="Arial"/>
              </w:rPr>
              <w:t>Inadequate</w:t>
            </w:r>
            <w:r>
              <w:rPr>
                <w:rFonts w:ascii="Calibri" w:hAnsi="Calibri" w:cs="Arial"/>
              </w:rPr>
              <w:t>-1</w:t>
            </w:r>
          </w:p>
        </w:tc>
      </w:tr>
      <w:tr w:rsidR="004D308A">
        <w:tc>
          <w:tcPr>
            <w:tcW w:w="2775" w:type="dxa"/>
            <w:tcBorders>
              <w:top w:val="single" w:sz="6" w:space="0" w:color="000001"/>
              <w:left w:val="single" w:sz="6" w:space="0" w:color="000001"/>
              <w:bottom w:val="single" w:sz="6" w:space="0" w:color="000001"/>
              <w:right w:val="single" w:sz="6" w:space="0" w:color="000001"/>
            </w:tcBorders>
            <w:shd w:val="clear" w:color="auto" w:fill="auto"/>
            <w:tcMar>
              <w:left w:w="104" w:type="dxa"/>
            </w:tcMar>
          </w:tcPr>
          <w:p w:rsidR="004D308A" w:rsidRDefault="00F81B92">
            <w:pPr>
              <w:rPr>
                <w:rFonts w:ascii="Calibri" w:hAnsi="Calibri"/>
              </w:rPr>
            </w:pPr>
            <w:r>
              <w:rPr>
                <w:rFonts w:ascii="Calibri" w:hAnsi="Calibri" w:cs="Arial"/>
                <w:b/>
                <w:bCs/>
              </w:rPr>
              <w:t>Use of Conventions/Mechanics</w:t>
            </w:r>
          </w:p>
          <w:p w:rsidR="004D308A" w:rsidRDefault="00F81B92">
            <w:pPr>
              <w:rPr>
                <w:rFonts w:ascii="Calibri" w:hAnsi="Calibri"/>
              </w:rPr>
            </w:pPr>
            <w:r>
              <w:rPr>
                <w:rFonts w:ascii="Calibri" w:hAnsi="Calibri" w:cs="Arial"/>
              </w:rPr>
              <w:t>The text demonstrates standard English conventions of usage and mechanics along with the language of critique.</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104" w:type="dxa"/>
            </w:tcMar>
          </w:tcPr>
          <w:p w:rsidR="004D308A" w:rsidRDefault="00F81B92">
            <w:pPr>
              <w:rPr>
                <w:rFonts w:ascii="Calibri" w:hAnsi="Calibri"/>
              </w:rPr>
            </w:pPr>
            <w:r>
              <w:rPr>
                <w:rFonts w:ascii="Calibri" w:hAnsi="Calibri" w:cs="Arial"/>
              </w:rPr>
              <w:t xml:space="preserve">The text intentionally uses standard English conventions of usage and mechanics along </w:t>
            </w:r>
            <w:r>
              <w:rPr>
                <w:rFonts w:ascii="Calibri" w:hAnsi="Calibri" w:cs="Arial"/>
              </w:rPr>
              <w:t>with the language of critique.</w:t>
            </w:r>
          </w:p>
        </w:tc>
        <w:tc>
          <w:tcPr>
            <w:tcW w:w="1610" w:type="dxa"/>
            <w:tcBorders>
              <w:top w:val="single" w:sz="6" w:space="0" w:color="000001"/>
              <w:left w:val="single" w:sz="6" w:space="0" w:color="000001"/>
              <w:bottom w:val="single" w:sz="6" w:space="0" w:color="000001"/>
              <w:right w:val="single" w:sz="6" w:space="0" w:color="000001"/>
            </w:tcBorders>
            <w:shd w:val="clear" w:color="auto" w:fill="auto"/>
            <w:tcMar>
              <w:left w:w="104" w:type="dxa"/>
            </w:tcMar>
          </w:tcPr>
          <w:p w:rsidR="004D308A" w:rsidRDefault="00F81B92">
            <w:pPr>
              <w:rPr>
                <w:rFonts w:ascii="Calibri" w:hAnsi="Calibri"/>
              </w:rPr>
            </w:pPr>
            <w:r>
              <w:rPr>
                <w:rFonts w:ascii="Calibri" w:hAnsi="Calibri" w:cs="Arial"/>
              </w:rPr>
              <w:t>The text uses standard English conventions of usage and mechanics along with the language of critique.</w:t>
            </w:r>
          </w:p>
        </w:tc>
        <w:tc>
          <w:tcPr>
            <w:tcW w:w="1732" w:type="dxa"/>
            <w:tcBorders>
              <w:top w:val="single" w:sz="6" w:space="0" w:color="000001"/>
              <w:left w:val="single" w:sz="6" w:space="0" w:color="000001"/>
              <w:bottom w:val="single" w:sz="6" w:space="0" w:color="000001"/>
              <w:right w:val="single" w:sz="6" w:space="0" w:color="000001"/>
            </w:tcBorders>
            <w:shd w:val="clear" w:color="auto" w:fill="auto"/>
            <w:tcMar>
              <w:left w:w="104" w:type="dxa"/>
            </w:tcMar>
          </w:tcPr>
          <w:p w:rsidR="004D308A" w:rsidRDefault="00F81B92">
            <w:pPr>
              <w:rPr>
                <w:rFonts w:ascii="Calibri" w:hAnsi="Calibri"/>
              </w:rPr>
            </w:pPr>
            <w:r>
              <w:rPr>
                <w:rFonts w:ascii="Calibri" w:hAnsi="Calibri" w:cs="Arial"/>
              </w:rPr>
              <w:t>The text demonstrates standard English conventions of usage and mechanics along with the language of critique.</w:t>
            </w:r>
          </w:p>
        </w:tc>
        <w:tc>
          <w:tcPr>
            <w:tcW w:w="1692" w:type="dxa"/>
            <w:tcBorders>
              <w:top w:val="single" w:sz="6" w:space="0" w:color="000001"/>
              <w:left w:val="single" w:sz="6" w:space="0" w:color="000001"/>
              <w:bottom w:val="single" w:sz="6" w:space="0" w:color="000001"/>
              <w:right w:val="single" w:sz="6" w:space="0" w:color="000001"/>
            </w:tcBorders>
            <w:shd w:val="clear" w:color="auto" w:fill="auto"/>
            <w:tcMar>
              <w:left w:w="104" w:type="dxa"/>
            </w:tcMar>
          </w:tcPr>
          <w:p w:rsidR="004D308A" w:rsidRDefault="00F81B92">
            <w:pPr>
              <w:rPr>
                <w:rFonts w:ascii="Calibri" w:hAnsi="Calibri"/>
              </w:rPr>
            </w:pPr>
            <w:r>
              <w:rPr>
                <w:rFonts w:ascii="Calibri" w:hAnsi="Calibri" w:cs="Arial"/>
              </w:rPr>
              <w:t>The text de</w:t>
            </w:r>
            <w:r>
              <w:rPr>
                <w:rFonts w:ascii="Calibri" w:hAnsi="Calibri" w:cs="Arial"/>
              </w:rPr>
              <w:t>monstrates some accuracy in standard English conventions and usage of mechanics.</w:t>
            </w:r>
          </w:p>
        </w:tc>
        <w:tc>
          <w:tcPr>
            <w:tcW w:w="1589" w:type="dxa"/>
            <w:tcBorders>
              <w:top w:val="single" w:sz="6" w:space="0" w:color="000001"/>
              <w:left w:val="single" w:sz="6" w:space="0" w:color="000001"/>
              <w:bottom w:val="single" w:sz="6" w:space="0" w:color="000001"/>
              <w:right w:val="single" w:sz="6" w:space="0" w:color="000001"/>
            </w:tcBorders>
            <w:shd w:val="clear" w:color="auto" w:fill="auto"/>
            <w:tcMar>
              <w:left w:w="104" w:type="dxa"/>
            </w:tcMar>
          </w:tcPr>
          <w:p w:rsidR="004D308A" w:rsidRDefault="00F81B92">
            <w:pPr>
              <w:rPr>
                <w:rFonts w:ascii="Calibri" w:hAnsi="Calibri"/>
              </w:rPr>
            </w:pPr>
            <w:r>
              <w:rPr>
                <w:rFonts w:ascii="Calibri" w:hAnsi="Calibri" w:cs="Arial"/>
              </w:rPr>
              <w:t>The text contains multiple inaccuracies in Standard English conventions of usage and mechanics.</w:t>
            </w:r>
          </w:p>
        </w:tc>
      </w:tr>
      <w:tr w:rsidR="004D308A">
        <w:tc>
          <w:tcPr>
            <w:tcW w:w="2775" w:type="dxa"/>
            <w:tcBorders>
              <w:top w:val="single" w:sz="6" w:space="0" w:color="000001"/>
              <w:left w:val="single" w:sz="6" w:space="0" w:color="000001"/>
              <w:bottom w:val="single" w:sz="6" w:space="0" w:color="000001"/>
              <w:right w:val="single" w:sz="6" w:space="0" w:color="000001"/>
            </w:tcBorders>
            <w:shd w:val="clear" w:color="auto" w:fill="auto"/>
            <w:tcMar>
              <w:left w:w="104" w:type="dxa"/>
            </w:tcMar>
          </w:tcPr>
          <w:p w:rsidR="004D308A" w:rsidRDefault="00F81B92">
            <w:pPr>
              <w:rPr>
                <w:rFonts w:ascii="Calibri" w:hAnsi="Calibri"/>
              </w:rPr>
            </w:pPr>
            <w:r>
              <w:rPr>
                <w:rFonts w:ascii="Calibri" w:hAnsi="Calibri" w:cs="Arial"/>
                <w:b/>
                <w:bCs/>
              </w:rPr>
              <w:t>Substance, Style and Content</w:t>
            </w:r>
            <w:r>
              <w:rPr>
                <w:rFonts w:ascii="Calibri" w:hAnsi="Calibri" w:cs="Arial"/>
              </w:rPr>
              <w:t>:</w:t>
            </w:r>
          </w:p>
          <w:p w:rsidR="004D308A" w:rsidRDefault="00F81B92">
            <w:pPr>
              <w:rPr>
                <w:rFonts w:ascii="Calibri" w:hAnsi="Calibri"/>
              </w:rPr>
            </w:pPr>
            <w:r>
              <w:rPr>
                <w:rFonts w:ascii="Calibri" w:hAnsi="Calibri" w:cs="Arial"/>
              </w:rPr>
              <w:t>The text presents a formal, objective tone and u</w:t>
            </w:r>
            <w:r>
              <w:rPr>
                <w:rFonts w:ascii="Calibri" w:hAnsi="Calibri" w:cs="Arial"/>
              </w:rPr>
              <w:t>ses precise language and topic-specific vocabulary to manage the complexity of the topic.</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104" w:type="dxa"/>
            </w:tcMar>
          </w:tcPr>
          <w:p w:rsidR="004D308A" w:rsidRDefault="00F81B92">
            <w:pPr>
              <w:rPr>
                <w:rFonts w:ascii="Calibri" w:hAnsi="Calibri"/>
              </w:rPr>
            </w:pPr>
            <w:r>
              <w:rPr>
                <w:rFonts w:ascii="Calibri" w:hAnsi="Calibri" w:cs="Arial"/>
              </w:rPr>
              <w:t>The text presents an engaging, formal, and objective tone and uses sophisticated language and topic-specific vocabulary to manage the complexity of the topic.</w:t>
            </w:r>
          </w:p>
        </w:tc>
        <w:tc>
          <w:tcPr>
            <w:tcW w:w="1610" w:type="dxa"/>
            <w:tcBorders>
              <w:top w:val="single" w:sz="6" w:space="0" w:color="000001"/>
              <w:left w:val="single" w:sz="6" w:space="0" w:color="000001"/>
              <w:bottom w:val="single" w:sz="6" w:space="0" w:color="000001"/>
              <w:right w:val="single" w:sz="6" w:space="0" w:color="000001"/>
            </w:tcBorders>
            <w:shd w:val="clear" w:color="auto" w:fill="auto"/>
            <w:tcMar>
              <w:left w:w="104" w:type="dxa"/>
            </w:tcMar>
          </w:tcPr>
          <w:p w:rsidR="004D308A" w:rsidRDefault="00F81B92">
            <w:pPr>
              <w:rPr>
                <w:rFonts w:ascii="Calibri" w:hAnsi="Calibri"/>
              </w:rPr>
            </w:pPr>
            <w:r>
              <w:rPr>
                <w:rFonts w:ascii="Calibri" w:hAnsi="Calibri" w:cs="Arial"/>
              </w:rPr>
              <w:t xml:space="preserve">The </w:t>
            </w:r>
            <w:r>
              <w:rPr>
                <w:rFonts w:ascii="Calibri" w:hAnsi="Calibri" w:cs="Arial"/>
              </w:rPr>
              <w:t>text presents an appropriate, formal, objective tone and uses relevant language and topic-specific vocabulary to manage the complexity of topic.</w:t>
            </w:r>
          </w:p>
        </w:tc>
        <w:tc>
          <w:tcPr>
            <w:tcW w:w="1732" w:type="dxa"/>
            <w:tcBorders>
              <w:top w:val="single" w:sz="6" w:space="0" w:color="000001"/>
              <w:left w:val="single" w:sz="6" w:space="0" w:color="000001"/>
              <w:bottom w:val="single" w:sz="6" w:space="0" w:color="000001"/>
              <w:right w:val="single" w:sz="6" w:space="0" w:color="000001"/>
            </w:tcBorders>
            <w:shd w:val="clear" w:color="auto" w:fill="auto"/>
            <w:tcMar>
              <w:left w:w="104" w:type="dxa"/>
            </w:tcMar>
          </w:tcPr>
          <w:p w:rsidR="004D308A" w:rsidRDefault="00F81B92">
            <w:pPr>
              <w:rPr>
                <w:rFonts w:ascii="Calibri" w:hAnsi="Calibri"/>
              </w:rPr>
            </w:pPr>
            <w:r>
              <w:rPr>
                <w:rFonts w:ascii="Calibri" w:hAnsi="Calibri" w:cs="Arial"/>
              </w:rPr>
              <w:t xml:space="preserve">The text presents a formal, objective tone and uses precise language and topic-specific vocabulary to manage </w:t>
            </w:r>
            <w:r>
              <w:rPr>
                <w:rFonts w:ascii="Calibri" w:hAnsi="Calibri" w:cs="Arial"/>
              </w:rPr>
              <w:t>the complexity of the topic.</w:t>
            </w:r>
          </w:p>
        </w:tc>
        <w:tc>
          <w:tcPr>
            <w:tcW w:w="1692" w:type="dxa"/>
            <w:tcBorders>
              <w:top w:val="single" w:sz="6" w:space="0" w:color="000001"/>
              <w:left w:val="single" w:sz="6" w:space="0" w:color="000001"/>
              <w:bottom w:val="single" w:sz="6" w:space="0" w:color="000001"/>
              <w:right w:val="single" w:sz="6" w:space="0" w:color="000001"/>
            </w:tcBorders>
            <w:shd w:val="clear" w:color="auto" w:fill="auto"/>
            <w:tcMar>
              <w:left w:w="104" w:type="dxa"/>
            </w:tcMar>
          </w:tcPr>
          <w:p w:rsidR="004D308A" w:rsidRDefault="00F81B92">
            <w:pPr>
              <w:rPr>
                <w:rFonts w:ascii="Calibri" w:hAnsi="Calibri"/>
              </w:rPr>
            </w:pPr>
            <w:r>
              <w:rPr>
                <w:rFonts w:ascii="Calibri" w:hAnsi="Calibri" w:cs="Arial"/>
              </w:rPr>
              <w:t>The text illustrates a limited awareness of formal tone and awareness of topic-specific vocabulary.</w:t>
            </w:r>
          </w:p>
        </w:tc>
        <w:tc>
          <w:tcPr>
            <w:tcW w:w="1589" w:type="dxa"/>
            <w:tcBorders>
              <w:top w:val="single" w:sz="6" w:space="0" w:color="000001"/>
              <w:left w:val="single" w:sz="6" w:space="0" w:color="000001"/>
              <w:bottom w:val="single" w:sz="6" w:space="0" w:color="000001"/>
              <w:right w:val="single" w:sz="6" w:space="0" w:color="000001"/>
            </w:tcBorders>
            <w:shd w:val="clear" w:color="auto" w:fill="auto"/>
            <w:tcMar>
              <w:left w:w="104" w:type="dxa"/>
            </w:tcMar>
          </w:tcPr>
          <w:p w:rsidR="004D308A" w:rsidRDefault="00F81B92">
            <w:pPr>
              <w:rPr>
                <w:rFonts w:ascii="Calibri" w:hAnsi="Calibri"/>
              </w:rPr>
            </w:pPr>
            <w:r>
              <w:rPr>
                <w:rFonts w:ascii="Calibri" w:hAnsi="Calibri" w:cs="Arial"/>
              </w:rPr>
              <w:t>The text illustrates a limited or inconsistent tone and awareness of topic-specific vocabulary.</w:t>
            </w:r>
          </w:p>
        </w:tc>
      </w:tr>
    </w:tbl>
    <w:p w:rsidR="004D308A" w:rsidRDefault="004D308A">
      <w:pPr>
        <w:rPr>
          <w:rFonts w:ascii="Calibri" w:hAnsi="Calibri"/>
        </w:rPr>
      </w:pPr>
    </w:p>
    <w:p w:rsidR="004D308A" w:rsidRDefault="004D308A"/>
    <w:sectPr w:rsidR="004D308A">
      <w:headerReference w:type="default" r:id="rId7"/>
      <w:pgSz w:w="12240" w:h="15840"/>
      <w:pgMar w:top="777" w:right="720" w:bottom="720" w:left="720" w:header="720" w:footer="0"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81B92">
      <w:r>
        <w:separator/>
      </w:r>
    </w:p>
  </w:endnote>
  <w:endnote w:type="continuationSeparator" w:id="0">
    <w:p w:rsidR="00000000" w:rsidRDefault="00F81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roman"/>
    <w:pitch w:val="variable"/>
  </w:font>
  <w:font w:name="Calibri">
    <w:panose1 w:val="020F0502020204030204"/>
    <w:charset w:val="00"/>
    <w:family w:val="swiss"/>
    <w:pitch w:val="variable"/>
    <w:sig w:usb0="E00002FF" w:usb1="4000ACFF" w:usb2="00000001"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81B92">
      <w:r>
        <w:separator/>
      </w:r>
    </w:p>
  </w:footnote>
  <w:footnote w:type="continuationSeparator" w:id="0">
    <w:p w:rsidR="00000000" w:rsidRDefault="00F81B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08A" w:rsidRDefault="00F81B92">
    <w:pPr>
      <w:pStyle w:val="Header"/>
      <w:jc w:val="right"/>
    </w:pPr>
    <w:r>
      <w:t>Name______________________________________ Period__________ Due__________</w:t>
    </w:r>
  </w:p>
  <w:p w:rsidR="004D308A" w:rsidRDefault="004D308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1E5F07"/>
    <w:multiLevelType w:val="multilevel"/>
    <w:tmpl w:val="C930E676"/>
    <w:lvl w:ilvl="0">
      <w:start w:val="1"/>
      <w:numFmt w:val="bullet"/>
      <w:lvlText w:val=""/>
      <w:lvlJc w:val="left"/>
      <w:pPr>
        <w:tabs>
          <w:tab w:val="num" w:pos="1080"/>
        </w:tabs>
        <w:ind w:left="1080" w:hanging="360"/>
      </w:pPr>
      <w:rPr>
        <w:rFonts w:ascii="Symbol" w:hAnsi="Symbol" w:cs="Symbol" w:hint="default"/>
        <w:sz w:val="20"/>
      </w:rPr>
    </w:lvl>
    <w:lvl w:ilvl="1">
      <w:start w:val="1"/>
      <w:numFmt w:val="bullet"/>
      <w:lvlText w:val="o"/>
      <w:lvlJc w:val="left"/>
      <w:pPr>
        <w:tabs>
          <w:tab w:val="num" w:pos="1800"/>
        </w:tabs>
        <w:ind w:left="1800" w:hanging="360"/>
      </w:pPr>
      <w:rPr>
        <w:rFonts w:ascii="Courier New" w:hAnsi="Courier New" w:cs="Courier New" w:hint="default"/>
        <w:sz w:val="20"/>
      </w:rPr>
    </w:lvl>
    <w:lvl w:ilvl="2">
      <w:start w:val="1"/>
      <w:numFmt w:val="bullet"/>
      <w:lvlText w:val=""/>
      <w:lvlJc w:val="left"/>
      <w:pPr>
        <w:tabs>
          <w:tab w:val="num" w:pos="2520"/>
        </w:tabs>
        <w:ind w:left="2520" w:hanging="360"/>
      </w:pPr>
      <w:rPr>
        <w:rFonts w:ascii="Wingdings" w:hAnsi="Wingdings" w:cs="Wingdings" w:hint="default"/>
        <w:sz w:val="20"/>
      </w:rPr>
    </w:lvl>
    <w:lvl w:ilvl="3">
      <w:start w:val="1"/>
      <w:numFmt w:val="bullet"/>
      <w:lvlText w:val=""/>
      <w:lvlJc w:val="left"/>
      <w:pPr>
        <w:tabs>
          <w:tab w:val="num" w:pos="3240"/>
        </w:tabs>
        <w:ind w:left="3240" w:hanging="360"/>
      </w:pPr>
      <w:rPr>
        <w:rFonts w:ascii="Wingdings" w:hAnsi="Wingdings" w:cs="Wingdings" w:hint="default"/>
        <w:sz w:val="20"/>
      </w:rPr>
    </w:lvl>
    <w:lvl w:ilvl="4">
      <w:start w:val="1"/>
      <w:numFmt w:val="bullet"/>
      <w:lvlText w:val=""/>
      <w:lvlJc w:val="left"/>
      <w:pPr>
        <w:tabs>
          <w:tab w:val="num" w:pos="3960"/>
        </w:tabs>
        <w:ind w:left="3960" w:hanging="360"/>
      </w:pPr>
      <w:rPr>
        <w:rFonts w:ascii="Wingdings" w:hAnsi="Wingdings" w:cs="Wingdings" w:hint="default"/>
        <w:sz w:val="20"/>
      </w:rPr>
    </w:lvl>
    <w:lvl w:ilvl="5">
      <w:start w:val="1"/>
      <w:numFmt w:val="bullet"/>
      <w:lvlText w:val=""/>
      <w:lvlJc w:val="left"/>
      <w:pPr>
        <w:tabs>
          <w:tab w:val="num" w:pos="4680"/>
        </w:tabs>
        <w:ind w:left="4680" w:hanging="360"/>
      </w:pPr>
      <w:rPr>
        <w:rFonts w:ascii="Wingdings" w:hAnsi="Wingdings" w:cs="Wingdings" w:hint="default"/>
        <w:sz w:val="20"/>
      </w:rPr>
    </w:lvl>
    <w:lvl w:ilvl="6">
      <w:start w:val="1"/>
      <w:numFmt w:val="bullet"/>
      <w:lvlText w:val=""/>
      <w:lvlJc w:val="left"/>
      <w:pPr>
        <w:tabs>
          <w:tab w:val="num" w:pos="5400"/>
        </w:tabs>
        <w:ind w:left="5400" w:hanging="360"/>
      </w:pPr>
      <w:rPr>
        <w:rFonts w:ascii="Wingdings" w:hAnsi="Wingdings" w:cs="Wingdings" w:hint="default"/>
        <w:sz w:val="20"/>
      </w:rPr>
    </w:lvl>
    <w:lvl w:ilvl="7">
      <w:start w:val="1"/>
      <w:numFmt w:val="bullet"/>
      <w:lvlText w:val=""/>
      <w:lvlJc w:val="left"/>
      <w:pPr>
        <w:tabs>
          <w:tab w:val="num" w:pos="6120"/>
        </w:tabs>
        <w:ind w:left="6120" w:hanging="360"/>
      </w:pPr>
      <w:rPr>
        <w:rFonts w:ascii="Wingdings" w:hAnsi="Wingdings" w:cs="Wingdings" w:hint="default"/>
        <w:sz w:val="20"/>
      </w:rPr>
    </w:lvl>
    <w:lvl w:ilvl="8">
      <w:start w:val="1"/>
      <w:numFmt w:val="bullet"/>
      <w:lvlText w:val=""/>
      <w:lvlJc w:val="left"/>
      <w:pPr>
        <w:tabs>
          <w:tab w:val="num" w:pos="6840"/>
        </w:tabs>
        <w:ind w:left="6840" w:hanging="360"/>
      </w:pPr>
      <w:rPr>
        <w:rFonts w:ascii="Wingdings" w:hAnsi="Wingdings" w:cs="Wingdings" w:hint="default"/>
        <w:sz w:val="20"/>
      </w:rPr>
    </w:lvl>
  </w:abstractNum>
  <w:abstractNum w:abstractNumId="1" w15:restartNumberingAfterBreak="0">
    <w:nsid w:val="568E4CF6"/>
    <w:multiLevelType w:val="multilevel"/>
    <w:tmpl w:val="6C86E47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71B27DFB"/>
    <w:multiLevelType w:val="multilevel"/>
    <w:tmpl w:val="CEB8E564"/>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 w15:restartNumberingAfterBreak="0">
    <w:nsid w:val="79690020"/>
    <w:multiLevelType w:val="multilevel"/>
    <w:tmpl w:val="F2D69C54"/>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08A"/>
    <w:rsid w:val="004D308A"/>
    <w:rsid w:val="006D74EA"/>
    <w:rsid w:val="00F81B92"/>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EE27C"/>
  <w15:docId w15:val="{E15692AB-1B66-47C5-984B-304ABB0D4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pPr>
      <w:widowControl w:val="0"/>
    </w:pPr>
    <w:rPr>
      <w:color w:val="00000A"/>
      <w:sz w:val="24"/>
    </w:rPr>
  </w:style>
  <w:style w:type="paragraph" w:styleId="Heading1">
    <w:name w:val="heading 1"/>
    <w:basedOn w:val="Normal"/>
    <w:next w:val="Normal"/>
    <w:qFormat/>
    <w:rsid w:val="00EF7B96"/>
    <w:pPr>
      <w:keepNext/>
      <w:spacing w:before="90" w:after="90"/>
      <w:ind w:left="90" w:right="90"/>
      <w:outlineLvl w:val="0"/>
    </w:pPr>
    <w:rPr>
      <w:b/>
      <w:bCs/>
      <w:sz w:val="36"/>
      <w:szCs w:val="32"/>
    </w:rPr>
  </w:style>
  <w:style w:type="paragraph" w:styleId="Heading2">
    <w:name w:val="heading 2"/>
    <w:basedOn w:val="Normal"/>
    <w:next w:val="Normal"/>
    <w:qFormat/>
    <w:rsid w:val="00EF7B96"/>
    <w:pPr>
      <w:keepNext/>
      <w:spacing w:before="90" w:after="90"/>
      <w:ind w:left="90" w:right="90"/>
      <w:outlineLvl w:val="1"/>
    </w:pPr>
    <w:rPr>
      <w:b/>
      <w:bCs/>
      <w:i/>
      <w:iCs/>
      <w:sz w:val="28"/>
      <w:szCs w:val="28"/>
    </w:rPr>
  </w:style>
  <w:style w:type="paragraph" w:styleId="Heading3">
    <w:name w:val="heading 3"/>
    <w:basedOn w:val="Normal"/>
    <w:next w:val="Normal"/>
    <w:qFormat/>
    <w:rsid w:val="00EF7B96"/>
    <w:pPr>
      <w:keepNext/>
      <w:spacing w:before="90" w:after="90"/>
      <w:ind w:left="90" w:right="90"/>
      <w:outlineLvl w:val="2"/>
    </w:pPr>
    <w:rPr>
      <w:b/>
      <w:bCs/>
      <w:szCs w:val="26"/>
    </w:rPr>
  </w:style>
  <w:style w:type="paragraph" w:styleId="Heading4">
    <w:name w:val="heading 4"/>
    <w:basedOn w:val="Normal"/>
    <w:next w:val="Normal"/>
    <w:qFormat/>
    <w:rsid w:val="00EF7B96"/>
    <w:pPr>
      <w:keepNext/>
      <w:spacing w:before="90" w:after="90"/>
      <w:ind w:left="90" w:right="90"/>
      <w:outlineLvl w:val="3"/>
    </w:pPr>
    <w:rPr>
      <w:b/>
      <w:bCs/>
      <w:sz w:val="20"/>
      <w:szCs w:val="28"/>
    </w:rPr>
  </w:style>
  <w:style w:type="paragraph" w:styleId="Heading5">
    <w:name w:val="heading 5"/>
    <w:basedOn w:val="Normal"/>
    <w:next w:val="Normal"/>
    <w:qFormat/>
    <w:rsid w:val="00EF7B96"/>
    <w:pPr>
      <w:spacing w:before="90" w:after="90"/>
      <w:ind w:left="90" w:right="90"/>
      <w:outlineLvl w:val="4"/>
    </w:pPr>
    <w:rPr>
      <w:b/>
      <w:bCs/>
      <w:i/>
      <w:iCs/>
      <w:sz w:val="16"/>
      <w:szCs w:val="26"/>
    </w:rPr>
  </w:style>
  <w:style w:type="paragraph" w:styleId="Heading6">
    <w:name w:val="heading 6"/>
    <w:basedOn w:val="Normal"/>
    <w:next w:val="Normal"/>
    <w:qFormat/>
    <w:rsid w:val="00EF7B96"/>
    <w:pPr>
      <w:spacing w:before="90" w:after="90"/>
      <w:ind w:left="90" w:right="90"/>
      <w:outlineLvl w:val="5"/>
    </w:pPr>
    <w:rPr>
      <w:b/>
      <w:bCs/>
      <w:sz w:val="1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qFormat/>
    <w:rsid w:val="008D6DDF"/>
    <w:rPr>
      <w:color w:val="000000"/>
      <w:sz w:val="24"/>
      <w:szCs w:val="24"/>
      <w:shd w:val="clear" w:color="auto" w:fill="FFFFFF"/>
      <w:lang w:val="ru-RU" w:eastAsia="ru-RU"/>
    </w:rPr>
  </w:style>
  <w:style w:type="character" w:customStyle="1" w:styleId="FooterChar">
    <w:name w:val="Footer Char"/>
    <w:basedOn w:val="DefaultParagraphFont"/>
    <w:link w:val="Footer"/>
    <w:uiPriority w:val="99"/>
    <w:semiHidden/>
    <w:qFormat/>
    <w:rsid w:val="008D6DDF"/>
    <w:rPr>
      <w:color w:val="000000"/>
      <w:sz w:val="24"/>
      <w:szCs w:val="24"/>
      <w:shd w:val="clear" w:color="auto" w:fill="FFFFFF"/>
      <w:lang w:val="ru-RU" w:eastAsia="ru-RU"/>
    </w:rPr>
  </w:style>
  <w:style w:type="character" w:customStyle="1" w:styleId="BalloonTextChar">
    <w:name w:val="Balloon Text Char"/>
    <w:basedOn w:val="DefaultParagraphFont"/>
    <w:link w:val="BalloonText"/>
    <w:uiPriority w:val="99"/>
    <w:semiHidden/>
    <w:qFormat/>
    <w:rsid w:val="008D6DDF"/>
    <w:rPr>
      <w:rFonts w:ascii="Tahoma" w:hAnsi="Tahoma" w:cs="Tahoma"/>
      <w:color w:val="000000"/>
      <w:sz w:val="16"/>
      <w:szCs w:val="16"/>
      <w:shd w:val="clear" w:color="auto" w:fill="FFFFFF"/>
      <w:lang w:val="ru-RU" w:eastAsia="ru-RU"/>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ascii="Calibri" w:hAnsi="Calibri"/>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rFonts w:ascii="Calibri" w:hAnsi="Calibri"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ascii="Calibri" w:hAnsi="Calibri" w:cs="Symbol"/>
      <w:sz w:val="20"/>
    </w:rPr>
  </w:style>
  <w:style w:type="character" w:customStyle="1" w:styleId="ListLabel19">
    <w:name w:val="ListLabel 19"/>
    <w:qFormat/>
    <w:rPr>
      <w:rFonts w:cs="Courier New"/>
      <w:sz w:val="20"/>
    </w:rPr>
  </w:style>
  <w:style w:type="character" w:customStyle="1" w:styleId="ListLabel20">
    <w:name w:val="ListLabel 20"/>
    <w:qFormat/>
    <w:rPr>
      <w:rFonts w:cs="Wingdings"/>
      <w:sz w:val="20"/>
    </w:rPr>
  </w:style>
  <w:style w:type="character" w:customStyle="1" w:styleId="ListLabel21">
    <w:name w:val="ListLabel 21"/>
    <w:qFormat/>
    <w:rPr>
      <w:rFonts w:cs="Wingdings"/>
      <w:sz w:val="20"/>
    </w:rPr>
  </w:style>
  <w:style w:type="character" w:customStyle="1" w:styleId="ListLabel22">
    <w:name w:val="ListLabel 22"/>
    <w:qFormat/>
    <w:rPr>
      <w:rFonts w:cs="Wingdings"/>
      <w:sz w:val="20"/>
    </w:rPr>
  </w:style>
  <w:style w:type="character" w:customStyle="1" w:styleId="ListLabel23">
    <w:name w:val="ListLabel 23"/>
    <w:qFormat/>
    <w:rPr>
      <w:rFonts w:cs="Wingdings"/>
      <w:sz w:val="20"/>
    </w:rPr>
  </w:style>
  <w:style w:type="character" w:customStyle="1" w:styleId="ListLabel24">
    <w:name w:val="ListLabel 24"/>
    <w:qFormat/>
    <w:rPr>
      <w:rFonts w:cs="Wingdings"/>
      <w:sz w:val="20"/>
    </w:rPr>
  </w:style>
  <w:style w:type="character" w:customStyle="1" w:styleId="ListLabel25">
    <w:name w:val="ListLabel 25"/>
    <w:qFormat/>
    <w:rPr>
      <w:rFonts w:cs="Wingdings"/>
      <w:sz w:val="20"/>
    </w:rPr>
  </w:style>
  <w:style w:type="character" w:customStyle="1" w:styleId="ListLabel26">
    <w:name w:val="ListLabel 26"/>
    <w:qFormat/>
    <w:rPr>
      <w:rFonts w:cs="Wingdings"/>
      <w:sz w:val="20"/>
    </w:rPr>
  </w:style>
  <w:style w:type="character" w:customStyle="1" w:styleId="ListLabel27">
    <w:name w:val="ListLabel 27"/>
    <w:qFormat/>
    <w:rPr>
      <w:rFonts w:ascii="Calibri" w:hAnsi="Calibri"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ascii="Calibri" w:hAnsi="Calibri"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qFormat/>
    <w:pPr>
      <w:suppressLineNumbers/>
    </w:pPr>
    <w:rPr>
      <w:rFonts w:cs="Mangal"/>
    </w:rPr>
  </w:style>
  <w:style w:type="paragraph" w:customStyle="1" w:styleId="writely-toc-lower-roman">
    <w:name w:val="writely-toc-lower-roman"/>
    <w:basedOn w:val="Normal"/>
    <w:qFormat/>
    <w:rsid w:val="004F106C"/>
  </w:style>
  <w:style w:type="paragraph" w:customStyle="1" w:styleId="Tr">
    <w:name w:val="Tr"/>
    <w:basedOn w:val="Normal"/>
    <w:qFormat/>
    <w:rsid w:val="004F106C"/>
  </w:style>
  <w:style w:type="paragraph" w:customStyle="1" w:styleId="Img">
    <w:name w:val="Img"/>
    <w:basedOn w:val="Normal"/>
    <w:qFormat/>
    <w:rsid w:val="004F106C"/>
  </w:style>
  <w:style w:type="paragraph" w:customStyle="1" w:styleId="Div">
    <w:name w:val="Div"/>
    <w:basedOn w:val="Normal"/>
    <w:qFormat/>
    <w:rsid w:val="004F106C"/>
  </w:style>
  <w:style w:type="paragraph" w:customStyle="1" w:styleId="webkit-indent-blockquote">
    <w:name w:val="webkit-indent-blockquote"/>
    <w:basedOn w:val="Normal"/>
    <w:qFormat/>
    <w:rsid w:val="004F106C"/>
  </w:style>
  <w:style w:type="paragraph" w:customStyle="1" w:styleId="writely-toc-disc">
    <w:name w:val="writely-toc-disc"/>
    <w:basedOn w:val="Normal"/>
    <w:qFormat/>
    <w:rsid w:val="004F106C"/>
  </w:style>
  <w:style w:type="paragraph" w:customStyle="1" w:styleId="Ol">
    <w:name w:val="Ol"/>
    <w:basedOn w:val="Normal"/>
    <w:qFormat/>
    <w:rsid w:val="004F106C"/>
  </w:style>
  <w:style w:type="paragraph" w:customStyle="1" w:styleId="writely-toc-decimal">
    <w:name w:val="writely-toc-decimal"/>
    <w:basedOn w:val="Normal"/>
    <w:qFormat/>
    <w:rsid w:val="004F106C"/>
  </w:style>
  <w:style w:type="paragraph" w:customStyle="1" w:styleId="Option">
    <w:name w:val="Option"/>
    <w:basedOn w:val="Normal"/>
    <w:qFormat/>
    <w:rsid w:val="004F106C"/>
  </w:style>
  <w:style w:type="paragraph" w:customStyle="1" w:styleId="Ul">
    <w:name w:val="Ul"/>
    <w:basedOn w:val="Normal"/>
    <w:qFormat/>
    <w:rsid w:val="004F106C"/>
  </w:style>
  <w:style w:type="paragraph" w:customStyle="1" w:styleId="Select">
    <w:name w:val="Select"/>
    <w:basedOn w:val="Normal"/>
    <w:qFormat/>
    <w:rsid w:val="004F106C"/>
  </w:style>
  <w:style w:type="paragraph" w:customStyle="1" w:styleId="writely-toc-lower-alpha">
    <w:name w:val="writely-toc-lower-alpha"/>
    <w:basedOn w:val="Normal"/>
    <w:qFormat/>
    <w:rsid w:val="004F106C"/>
  </w:style>
  <w:style w:type="paragraph" w:customStyle="1" w:styleId="Blockquote">
    <w:name w:val="Blockquote"/>
    <w:basedOn w:val="Normal"/>
    <w:qFormat/>
    <w:rsid w:val="004F106C"/>
    <w:pPr>
      <w:pBdr>
        <w:top w:val="dashSmallGap" w:sz="8" w:space="7" w:color="DDDDDD"/>
        <w:left w:val="dashSmallGap" w:sz="8" w:space="7" w:color="DDDDDD"/>
        <w:bottom w:val="dashSmallGap" w:sz="8" w:space="7" w:color="DDDDDD"/>
        <w:right w:val="dashSmallGap" w:sz="8" w:space="7" w:color="DDDDDD"/>
      </w:pBdr>
    </w:pPr>
    <w:rPr>
      <w:bdr w:val="dashSmallGap" w:sz="8" w:space="0" w:color="DDDDDD"/>
    </w:rPr>
  </w:style>
  <w:style w:type="paragraph" w:customStyle="1" w:styleId="writely-toc-upper-alpha">
    <w:name w:val="writely-toc-upper-alpha"/>
    <w:basedOn w:val="Normal"/>
    <w:qFormat/>
    <w:rsid w:val="004F106C"/>
  </w:style>
  <w:style w:type="paragraph" w:customStyle="1" w:styleId="Table">
    <w:name w:val="Table"/>
    <w:basedOn w:val="Normal"/>
    <w:qFormat/>
    <w:rsid w:val="004F106C"/>
  </w:style>
  <w:style w:type="paragraph" w:customStyle="1" w:styleId="Li">
    <w:name w:val="Li"/>
    <w:basedOn w:val="Normal"/>
    <w:qFormat/>
    <w:rsid w:val="004F106C"/>
  </w:style>
  <w:style w:type="paragraph" w:customStyle="1" w:styleId="pb">
    <w:name w:val="pb"/>
    <w:basedOn w:val="Normal"/>
    <w:qFormat/>
    <w:rsid w:val="004F106C"/>
  </w:style>
  <w:style w:type="paragraph" w:customStyle="1" w:styleId="Address">
    <w:name w:val="Address"/>
    <w:basedOn w:val="Normal"/>
    <w:qFormat/>
    <w:rsid w:val="004F106C"/>
  </w:style>
  <w:style w:type="paragraph" w:customStyle="1" w:styleId="Pre">
    <w:name w:val="Pre"/>
    <w:basedOn w:val="Normal"/>
    <w:qFormat/>
    <w:rsid w:val="004F106C"/>
    <w:rPr>
      <w:rFonts w:ascii="Courier New" w:eastAsia="Courier New" w:hAnsi="Courier New" w:cs="Courier New"/>
    </w:rPr>
  </w:style>
  <w:style w:type="paragraph" w:customStyle="1" w:styleId="Olwritely-toc-subheading">
    <w:name w:val="Ol_writely-toc-subheading"/>
    <w:basedOn w:val="Ol"/>
    <w:qFormat/>
    <w:rsid w:val="004F106C"/>
  </w:style>
  <w:style w:type="paragraph" w:customStyle="1" w:styleId="writely-toc-upper-roman">
    <w:name w:val="writely-toc-upper-roman"/>
    <w:basedOn w:val="Normal"/>
    <w:qFormat/>
    <w:rsid w:val="004F106C"/>
  </w:style>
  <w:style w:type="paragraph" w:customStyle="1" w:styleId="writely-toc-none">
    <w:name w:val="writely-toc-none"/>
    <w:basedOn w:val="Normal"/>
    <w:qFormat/>
    <w:rsid w:val="004F106C"/>
  </w:style>
  <w:style w:type="paragraph" w:customStyle="1" w:styleId="ColorfulList-Accent11">
    <w:name w:val="Colorful List - Accent 11"/>
    <w:basedOn w:val="Normal"/>
    <w:uiPriority w:val="34"/>
    <w:qFormat/>
    <w:rsid w:val="00C6451D"/>
    <w:rPr>
      <w:rFonts w:eastAsia="MS Mincho"/>
      <w:shd w:val="clear" w:color="auto" w:fill="FFFFFF"/>
    </w:rPr>
  </w:style>
  <w:style w:type="paragraph" w:styleId="Header">
    <w:name w:val="header"/>
    <w:basedOn w:val="Normal"/>
    <w:link w:val="HeaderChar"/>
    <w:unhideWhenUsed/>
    <w:rsid w:val="008D6DDF"/>
    <w:pPr>
      <w:tabs>
        <w:tab w:val="center" w:pos="4680"/>
        <w:tab w:val="right" w:pos="9360"/>
      </w:tabs>
    </w:pPr>
  </w:style>
  <w:style w:type="paragraph" w:styleId="Footer">
    <w:name w:val="footer"/>
    <w:basedOn w:val="Normal"/>
    <w:link w:val="FooterChar"/>
    <w:uiPriority w:val="99"/>
    <w:semiHidden/>
    <w:unhideWhenUsed/>
    <w:rsid w:val="008D6DDF"/>
    <w:pPr>
      <w:tabs>
        <w:tab w:val="center" w:pos="4680"/>
        <w:tab w:val="right" w:pos="9360"/>
      </w:tabs>
    </w:pPr>
  </w:style>
  <w:style w:type="paragraph" w:styleId="BalloonText">
    <w:name w:val="Balloon Text"/>
    <w:basedOn w:val="Normal"/>
    <w:link w:val="BalloonTextChar"/>
    <w:uiPriority w:val="99"/>
    <w:semiHidden/>
    <w:unhideWhenUsed/>
    <w:qFormat/>
    <w:rsid w:val="008D6D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Movie Analysis Assignment and Rubric</vt:lpstr>
    </vt:vector>
  </TitlesOfParts>
  <Company>Kimberly School District</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 Analysis Assignment and Rubric</dc:title>
  <dc:subject/>
  <dc:creator>joann</dc:creator>
  <dc:description/>
  <cp:lastModifiedBy>TJ Sorensen</cp:lastModifiedBy>
  <cp:revision>2</cp:revision>
  <cp:lastPrinted>2016-02-24T12:10:00Z</cp:lastPrinted>
  <dcterms:created xsi:type="dcterms:W3CDTF">2017-08-24T16:12:00Z</dcterms:created>
  <dcterms:modified xsi:type="dcterms:W3CDTF">2017-08-24T16:12:00Z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